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C" w:rsidRDefault="00A802FC" w:rsidP="000C4F3C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FC" w:rsidRDefault="00A802FC" w:rsidP="000C4F3C">
      <w:pPr>
        <w:pStyle w:val="a3"/>
        <w:rPr>
          <w:szCs w:val="24"/>
        </w:rPr>
      </w:pPr>
    </w:p>
    <w:p w:rsidR="00A802FC" w:rsidRDefault="00A802FC" w:rsidP="000C4F3C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A802FC" w:rsidRDefault="00A802FC" w:rsidP="000C4F3C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802FC" w:rsidRDefault="00A802FC" w:rsidP="000C4F3C">
      <w:pPr>
        <w:pStyle w:val="2"/>
        <w:pBdr>
          <w:bottom w:val="double" w:sz="6" w:space="1" w:color="auto"/>
        </w:pBdr>
        <w:spacing w:before="0" w:line="24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A802FC" w:rsidRDefault="00A802FC" w:rsidP="000C4F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A802FC" w:rsidRDefault="00A802FC" w:rsidP="000C4F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A802FC" w:rsidRPr="00567D19" w:rsidRDefault="00A802FC" w:rsidP="000C4F3C">
      <w:pPr>
        <w:pStyle w:val="3"/>
        <w:ind w:right="142"/>
        <w:rPr>
          <w:sz w:val="24"/>
          <w:lang w:val="en-US"/>
        </w:rPr>
      </w:pPr>
    </w:p>
    <w:p w:rsidR="00C525F9" w:rsidRPr="00C525F9" w:rsidRDefault="00C525F9" w:rsidP="000C4F3C">
      <w:pPr>
        <w:pStyle w:val="3"/>
        <w:ind w:right="142"/>
        <w:jc w:val="right"/>
        <w:rPr>
          <w:b/>
          <w:i/>
          <w:sz w:val="24"/>
          <w:u w:val="single"/>
        </w:rPr>
      </w:pPr>
      <w:r w:rsidRPr="00C525F9">
        <w:rPr>
          <w:b/>
          <w:i/>
          <w:sz w:val="24"/>
          <w:u w:val="single"/>
        </w:rPr>
        <w:t>ПРОЕКТ</w:t>
      </w:r>
    </w:p>
    <w:p w:rsidR="00A802FC" w:rsidRDefault="00A802FC" w:rsidP="000C4F3C">
      <w:pPr>
        <w:pStyle w:val="3"/>
        <w:ind w:right="142"/>
        <w:rPr>
          <w:b/>
          <w:sz w:val="24"/>
        </w:rPr>
      </w:pPr>
      <w:r w:rsidRPr="00A802FC">
        <w:rPr>
          <w:b/>
          <w:sz w:val="24"/>
        </w:rPr>
        <w:t>РЕШЕНИ</w:t>
      </w:r>
      <w:r w:rsidR="007B3BF0">
        <w:rPr>
          <w:b/>
          <w:sz w:val="24"/>
        </w:rPr>
        <w:t xml:space="preserve">Е </w:t>
      </w:r>
    </w:p>
    <w:p w:rsidR="000C4F3C" w:rsidRPr="000C4F3C" w:rsidRDefault="000C4F3C" w:rsidP="000C4F3C">
      <w:pPr>
        <w:spacing w:after="0" w:line="240" w:lineRule="auto"/>
        <w:rPr>
          <w:lang w:eastAsia="ru-RU"/>
        </w:rPr>
      </w:pPr>
    </w:p>
    <w:p w:rsidR="00A802FC" w:rsidRPr="00A21F1A" w:rsidRDefault="00C525F9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»</w:t>
      </w:r>
      <w:r w:rsidR="00A80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A802FC">
        <w:rPr>
          <w:rFonts w:ascii="Times New Roman" w:hAnsi="Times New Roman"/>
          <w:sz w:val="24"/>
          <w:szCs w:val="24"/>
        </w:rPr>
        <w:t xml:space="preserve"> </w:t>
      </w:r>
      <w:r w:rsidR="00A802FC" w:rsidRPr="00A802FC">
        <w:rPr>
          <w:rStyle w:val="a5"/>
          <w:rFonts w:ascii="Times New Roman" w:hAnsi="Times New Roman"/>
          <w:i w:val="0"/>
          <w:sz w:val="24"/>
          <w:szCs w:val="24"/>
        </w:rPr>
        <w:t>202</w:t>
      </w:r>
      <w:r>
        <w:rPr>
          <w:rStyle w:val="a5"/>
          <w:rFonts w:ascii="Times New Roman" w:hAnsi="Times New Roman"/>
          <w:i w:val="0"/>
          <w:sz w:val="24"/>
          <w:szCs w:val="24"/>
        </w:rPr>
        <w:t>3</w:t>
      </w:r>
      <w:r w:rsidR="00A802FC" w:rsidRPr="00A802FC">
        <w:rPr>
          <w:rStyle w:val="a5"/>
          <w:rFonts w:ascii="Times New Roman" w:hAnsi="Times New Roman"/>
          <w:i w:val="0"/>
          <w:sz w:val="24"/>
          <w:szCs w:val="24"/>
        </w:rPr>
        <w:t xml:space="preserve"> года</w:t>
      </w:r>
      <w:r w:rsidR="00A802FC" w:rsidRPr="006A559D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A802FC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7B3BF0">
        <w:rPr>
          <w:rFonts w:ascii="Times New Roman" w:hAnsi="Times New Roman"/>
          <w:i/>
          <w:sz w:val="24"/>
          <w:szCs w:val="24"/>
        </w:rPr>
        <w:t xml:space="preserve">          </w:t>
      </w:r>
      <w:r w:rsidR="00A802FC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</w:p>
    <w:p w:rsidR="00A802FC" w:rsidRDefault="00A802FC" w:rsidP="000C4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5F9" w:rsidRDefault="00C525F9" w:rsidP="000C4F3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 внесении изменений в решение МС МО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C525F9" w:rsidRDefault="00C525F9" w:rsidP="000C4F3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Обуховский от 29.09.2022 № 31-2022/6 </w:t>
      </w:r>
    </w:p>
    <w:p w:rsidR="00A802FC" w:rsidRDefault="00C525F9" w:rsidP="000C4F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A802FC" w:rsidRPr="00A802F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 утверждении</w:t>
      </w:r>
      <w:r w:rsidR="00A802FC">
        <w:rPr>
          <w:rFonts w:ascii="Times New Roman" w:hAnsi="Times New Roman"/>
          <w:sz w:val="24"/>
          <w:szCs w:val="24"/>
        </w:rPr>
        <w:t xml:space="preserve"> </w:t>
      </w:r>
      <w:r w:rsidR="00A802FC"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положения об обеспечении </w:t>
      </w:r>
    </w:p>
    <w:p w:rsidR="00A802FC" w:rsidRDefault="00A802FC" w:rsidP="000C4F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доступа к информации о деятельности </w:t>
      </w:r>
    </w:p>
    <w:p w:rsidR="00A802FC" w:rsidRDefault="00A802FC" w:rsidP="000C4F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муниципального образования </w:t>
      </w:r>
    </w:p>
    <w:p w:rsidR="00A802FC" w:rsidRDefault="00A802FC" w:rsidP="000C4F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 xml:space="preserve">города федерального значения Санкт-Петербурга </w:t>
      </w:r>
    </w:p>
    <w:p w:rsidR="00A802FC" w:rsidRDefault="00A802FC" w:rsidP="000C4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FC">
        <w:rPr>
          <w:rFonts w:ascii="Times New Roman" w:hAnsi="Times New Roman" w:cs="Times New Roman"/>
          <w:b/>
          <w:i/>
          <w:sz w:val="24"/>
          <w:szCs w:val="24"/>
        </w:rPr>
        <w:t>муниципальный округ Обуховский</w:t>
      </w:r>
      <w:r w:rsidRPr="00A802F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A802FC" w:rsidRDefault="00A802FC" w:rsidP="000C4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61" w:rsidRDefault="002E4161" w:rsidP="000C4F3C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Федеральным законом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330E2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пунктами 6 и 7 статьи 3 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>Устав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2E4161">
        <w:rPr>
          <w:rFonts w:ascii="Times New Roman" w:hAnsi="Times New Roman"/>
          <w:b w:val="0"/>
          <w:bCs w:val="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</w:t>
      </w:r>
      <w:r>
        <w:rPr>
          <w:rFonts w:ascii="Times New Roman" w:hAnsi="Times New Roman"/>
          <w:b w:val="0"/>
          <w:bCs w:val="0"/>
          <w:sz w:val="24"/>
          <w:szCs w:val="24"/>
        </w:rPr>
        <w:t>, муниципальный совет муниципального образования муниципальный округ Обуховский</w:t>
      </w:r>
    </w:p>
    <w:p w:rsidR="002E4161" w:rsidRDefault="002E4161" w:rsidP="000C4F3C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2E4161" w:rsidRPr="00023A81" w:rsidRDefault="002E4161" w:rsidP="000C4F3C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</w:pPr>
      <w:r>
        <w:rPr>
          <w:rFonts w:ascii="Times New Roman" w:hAnsi="Times New Roman"/>
          <w:bCs w:val="0"/>
          <w:i/>
          <w:sz w:val="24"/>
          <w:szCs w:val="24"/>
        </w:rPr>
        <w:t>РЕШИЛ:</w:t>
      </w:r>
      <w:r w:rsidRPr="00023A8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23A81"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</w:rPr>
        <w:t xml:space="preserve"> </w:t>
      </w:r>
    </w:p>
    <w:p w:rsidR="002E4161" w:rsidRDefault="002E4161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161" w:rsidRDefault="002E4161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525F9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</w:t>
      </w:r>
      <w:r w:rsidR="00C525F9" w:rsidRPr="00C525F9">
        <w:rPr>
          <w:rFonts w:ascii="Times New Roman" w:hAnsi="Times New Roman" w:cs="Times New Roman"/>
          <w:color w:val="000000"/>
          <w:sz w:val="24"/>
          <w:szCs w:val="24"/>
        </w:rPr>
        <w:t xml:space="preserve">решение МС МО </w:t>
      </w:r>
      <w:proofErr w:type="spellStart"/>
      <w:proofErr w:type="gramStart"/>
      <w:r w:rsidR="00C525F9" w:rsidRPr="00C525F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C525F9" w:rsidRPr="00C525F9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 от 29.09.2022 № 31-2022/6 «Об утверждении</w:t>
      </w:r>
      <w:r w:rsidR="00C525F9" w:rsidRPr="00C525F9">
        <w:rPr>
          <w:rFonts w:ascii="Times New Roman" w:hAnsi="Times New Roman"/>
          <w:sz w:val="24"/>
          <w:szCs w:val="24"/>
        </w:rPr>
        <w:t xml:space="preserve"> </w:t>
      </w:r>
      <w:r w:rsidR="00C525F9" w:rsidRPr="00C525F9">
        <w:rPr>
          <w:rFonts w:ascii="Times New Roman" w:hAnsi="Times New Roman" w:cs="Times New Roman"/>
          <w:sz w:val="24"/>
          <w:szCs w:val="24"/>
        </w:rPr>
        <w:t>положения об обеспечении доступа к информации о деятельности внутригородского муниципального образования города федерального значения Санкт-Петербурга муниципальный округ Обуховский</w:t>
      </w:r>
      <w:r w:rsidR="005A2BA2">
        <w:rPr>
          <w:rFonts w:ascii="Times New Roman" w:hAnsi="Times New Roman" w:cs="Times New Roman"/>
          <w:sz w:val="24"/>
          <w:szCs w:val="24"/>
        </w:rPr>
        <w:t>» (далее - решение)</w:t>
      </w:r>
      <w:r w:rsidR="00DB49AD">
        <w:rPr>
          <w:rFonts w:ascii="Times New Roman" w:hAnsi="Times New Roman" w:cs="Times New Roman"/>
          <w:sz w:val="24"/>
          <w:szCs w:val="24"/>
        </w:rPr>
        <w:t>:</w:t>
      </w:r>
    </w:p>
    <w:p w:rsidR="00DB49AD" w:rsidRDefault="00330E2E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B49AD">
        <w:rPr>
          <w:rFonts w:ascii="Times New Roman" w:hAnsi="Times New Roman" w:cs="Times New Roman"/>
          <w:sz w:val="24"/>
          <w:szCs w:val="24"/>
        </w:rPr>
        <w:t xml:space="preserve">аименование решения изложить в следующей редакции: </w:t>
      </w:r>
      <w:r w:rsidR="00DB49AD" w:rsidRPr="00C525F9">
        <w:rPr>
          <w:rFonts w:ascii="Times New Roman" w:hAnsi="Times New Roman" w:cs="Times New Roman"/>
          <w:color w:val="000000"/>
          <w:sz w:val="24"/>
          <w:szCs w:val="24"/>
        </w:rPr>
        <w:t>«Об утверждении</w:t>
      </w:r>
      <w:r w:rsidR="00DB49AD" w:rsidRPr="00C525F9">
        <w:rPr>
          <w:rFonts w:ascii="Times New Roman" w:hAnsi="Times New Roman"/>
          <w:sz w:val="24"/>
          <w:szCs w:val="24"/>
        </w:rPr>
        <w:t xml:space="preserve"> </w:t>
      </w:r>
      <w:r w:rsidR="00DB49AD">
        <w:rPr>
          <w:rFonts w:ascii="Times New Roman" w:hAnsi="Times New Roman" w:cs="Times New Roman"/>
          <w:sz w:val="24"/>
          <w:szCs w:val="24"/>
        </w:rPr>
        <w:t>П</w:t>
      </w:r>
      <w:r w:rsidR="00DB49AD" w:rsidRPr="00C525F9">
        <w:rPr>
          <w:rFonts w:ascii="Times New Roman" w:hAnsi="Times New Roman" w:cs="Times New Roman"/>
          <w:sz w:val="24"/>
          <w:szCs w:val="24"/>
        </w:rPr>
        <w:t xml:space="preserve">оложения об обеспечении доступа к информации о деятельности </w:t>
      </w:r>
      <w:r w:rsidR="00DB49AD">
        <w:rPr>
          <w:rFonts w:ascii="Times New Roman" w:hAnsi="Times New Roman" w:cs="Times New Roman"/>
          <w:sz w:val="24"/>
          <w:szCs w:val="24"/>
        </w:rPr>
        <w:t>муниципального совета М</w:t>
      </w:r>
      <w:r w:rsidR="00DB49AD" w:rsidRPr="00C525F9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Обуховский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B49AD" w:rsidRDefault="00330E2E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B49AD">
        <w:rPr>
          <w:rFonts w:ascii="Times New Roman" w:hAnsi="Times New Roman" w:cs="Times New Roman"/>
          <w:sz w:val="24"/>
          <w:szCs w:val="24"/>
        </w:rPr>
        <w:t xml:space="preserve">ункт 1 решения изложить в следующей редакции: «1. </w:t>
      </w:r>
      <w:r w:rsidR="00DB49AD" w:rsidRPr="002E416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</w:t>
      </w:r>
      <w:r w:rsidR="00DB49AD" w:rsidRPr="00C525F9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</w:t>
      </w:r>
      <w:r w:rsidR="00DB49AD">
        <w:rPr>
          <w:rFonts w:ascii="Times New Roman" w:hAnsi="Times New Roman" w:cs="Times New Roman"/>
          <w:sz w:val="24"/>
          <w:szCs w:val="24"/>
        </w:rPr>
        <w:t>муниципального совета М</w:t>
      </w:r>
      <w:r w:rsidR="00DB49AD" w:rsidRPr="00C525F9">
        <w:rPr>
          <w:rFonts w:ascii="Times New Roman" w:hAnsi="Times New Roman" w:cs="Times New Roman"/>
          <w:sz w:val="24"/>
          <w:szCs w:val="24"/>
        </w:rPr>
        <w:t>униципального</w:t>
      </w:r>
      <w:r w:rsidR="00DB49AD">
        <w:rPr>
          <w:rFonts w:ascii="Times New Roman" w:hAnsi="Times New Roman" w:cs="Times New Roman"/>
          <w:sz w:val="24"/>
          <w:szCs w:val="24"/>
        </w:rPr>
        <w:t xml:space="preserve"> </w:t>
      </w:r>
      <w:r w:rsidR="00DB49AD" w:rsidRPr="00C525F9">
        <w:rPr>
          <w:rFonts w:ascii="Times New Roman" w:hAnsi="Times New Roman" w:cs="Times New Roman"/>
          <w:sz w:val="24"/>
          <w:szCs w:val="24"/>
        </w:rPr>
        <w:t>образования</w:t>
      </w:r>
      <w:r w:rsidR="00DB49AD">
        <w:rPr>
          <w:rFonts w:ascii="Times New Roman" w:hAnsi="Times New Roman" w:cs="Times New Roman"/>
          <w:sz w:val="24"/>
          <w:szCs w:val="24"/>
        </w:rPr>
        <w:t xml:space="preserve"> </w:t>
      </w:r>
      <w:r w:rsidR="00DB49AD" w:rsidRPr="00C525F9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 w:rsidR="00DB49AD" w:rsidRPr="002E4161">
        <w:rPr>
          <w:rFonts w:ascii="Times New Roman" w:hAnsi="Times New Roman" w:cs="Times New Roman"/>
          <w:sz w:val="24"/>
          <w:szCs w:val="24"/>
        </w:rPr>
        <w:t xml:space="preserve"> </w:t>
      </w:r>
      <w:r w:rsidR="00DB49AD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="00DB49AD" w:rsidRPr="002E4161">
        <w:rPr>
          <w:rFonts w:ascii="Times New Roman" w:hAnsi="Times New Roman" w:cs="Times New Roman"/>
          <w:color w:val="000000"/>
          <w:sz w:val="24"/>
          <w:szCs w:val="24"/>
        </w:rPr>
        <w:t>риложению</w:t>
      </w:r>
      <w:r w:rsidR="00DB49A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E2E" w:rsidRDefault="00330E2E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приложение к решению изложить в новой редакции согласно приложению к настоящему решению.</w:t>
      </w:r>
    </w:p>
    <w:p w:rsidR="002E4161" w:rsidRDefault="002E4161" w:rsidP="000C4F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8DD" w:rsidRPr="00F8426C" w:rsidRDefault="004D1A18" w:rsidP="000C4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58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58DD" w:rsidRPr="003758DD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Опубликовать </w:t>
      </w:r>
      <w:r w:rsidR="003758DD" w:rsidRPr="00F8426C">
        <w:rPr>
          <w:rFonts w:ascii="Times New Roman" w:hAnsi="Times New Roman" w:cs="Times New Roman"/>
          <w:sz w:val="24"/>
          <w:szCs w:val="24"/>
        </w:rPr>
        <w:t xml:space="preserve">настоящее решение в официальном печатном издании муниципального образования – газете «Обуховец» и разместить на официальном сайте МО </w:t>
      </w:r>
      <w:proofErr w:type="spellStart"/>
      <w:proofErr w:type="gramStart"/>
      <w:r w:rsidR="003758DD" w:rsidRPr="00F8426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758DD" w:rsidRPr="00F8426C">
        <w:rPr>
          <w:rFonts w:ascii="Times New Roman" w:hAnsi="Times New Roman" w:cs="Times New Roman"/>
          <w:sz w:val="24"/>
          <w:szCs w:val="24"/>
        </w:rPr>
        <w:t xml:space="preserve"> Обуховский.</w:t>
      </w:r>
    </w:p>
    <w:p w:rsidR="002E4161" w:rsidRDefault="002E4161" w:rsidP="000C4F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063" w:rsidRDefault="004D1A18" w:rsidP="000C4F3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4063" w:rsidRPr="005D2E02">
        <w:rPr>
          <w:rFonts w:ascii="Times New Roman" w:hAnsi="Times New Roman"/>
          <w:sz w:val="24"/>
          <w:szCs w:val="24"/>
        </w:rPr>
        <w:t>.</w:t>
      </w:r>
      <w:r w:rsidR="00264063"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063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64063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264063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264063" w:rsidRPr="00075FE8">
        <w:rPr>
          <w:rFonts w:ascii="Times New Roman" w:hAnsi="Times New Roman"/>
          <w:sz w:val="24"/>
          <w:szCs w:val="24"/>
        </w:rPr>
        <w:t xml:space="preserve">лаву </w:t>
      </w:r>
      <w:r w:rsidR="00264063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264063">
        <w:rPr>
          <w:rFonts w:ascii="Times New Roman" w:hAnsi="Times New Roman"/>
          <w:sz w:val="24"/>
          <w:szCs w:val="24"/>
        </w:rPr>
        <w:br/>
        <w:t>Бакулина В.Ю.</w:t>
      </w:r>
    </w:p>
    <w:p w:rsidR="00264063" w:rsidRDefault="00264063" w:rsidP="000C4F3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64063" w:rsidRPr="00D207F8" w:rsidRDefault="004D1A18" w:rsidP="000C4F3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264063" w:rsidRPr="00D207F8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</w:t>
      </w:r>
      <w:r w:rsidR="00264063">
        <w:rPr>
          <w:rFonts w:ascii="Times New Roman" w:hAnsi="Times New Roman"/>
          <w:sz w:val="24"/>
          <w:szCs w:val="24"/>
        </w:rPr>
        <w:t>опубликования (обнародования)</w:t>
      </w:r>
      <w:r w:rsidR="00264063" w:rsidRPr="00D207F8">
        <w:rPr>
          <w:rFonts w:ascii="Times New Roman" w:hAnsi="Times New Roman"/>
          <w:sz w:val="24"/>
          <w:szCs w:val="24"/>
        </w:rPr>
        <w:t>.</w:t>
      </w:r>
    </w:p>
    <w:p w:rsidR="00264063" w:rsidRPr="00075FE8" w:rsidRDefault="00264063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8DD" w:rsidRDefault="003758DD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2FC" w:rsidRDefault="00A802FC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A802FC" w:rsidRDefault="00A802FC" w:rsidP="000C4F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A802FC" w:rsidRDefault="00A802FC" w:rsidP="000C4F3C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0C4F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0E2E" w:rsidRDefault="00330E2E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903" w:rsidRDefault="00256903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lastRenderedPageBreak/>
        <w:t>Приложение к решени</w:t>
      </w:r>
      <w:r w:rsidR="00BA102D">
        <w:rPr>
          <w:rFonts w:ascii="Times New Roman" w:hAnsi="Times New Roman" w:cs="Times New Roman"/>
          <w:sz w:val="20"/>
          <w:szCs w:val="20"/>
        </w:rPr>
        <w:t>ю</w:t>
      </w:r>
      <w:r w:rsidRPr="002C29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95A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t xml:space="preserve">МС МО </w:t>
      </w:r>
      <w:proofErr w:type="spellStart"/>
      <w:proofErr w:type="gramStart"/>
      <w:r w:rsidRPr="002C295A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Pr="002C295A">
        <w:rPr>
          <w:rFonts w:ascii="Times New Roman" w:hAnsi="Times New Roman" w:cs="Times New Roman"/>
          <w:sz w:val="20"/>
          <w:szCs w:val="20"/>
        </w:rPr>
        <w:t xml:space="preserve"> Обуховский </w:t>
      </w:r>
    </w:p>
    <w:p w:rsidR="00A802FC" w:rsidRDefault="002C295A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95A">
        <w:rPr>
          <w:rFonts w:ascii="Times New Roman" w:hAnsi="Times New Roman" w:cs="Times New Roman"/>
          <w:sz w:val="20"/>
          <w:szCs w:val="20"/>
        </w:rPr>
        <w:t xml:space="preserve">№ </w:t>
      </w:r>
      <w:r w:rsidR="001E1A41">
        <w:rPr>
          <w:rFonts w:ascii="Times New Roman" w:hAnsi="Times New Roman" w:cs="Times New Roman"/>
          <w:sz w:val="20"/>
          <w:szCs w:val="20"/>
        </w:rPr>
        <w:t xml:space="preserve">    </w:t>
      </w:r>
      <w:r w:rsidR="00BA102D">
        <w:rPr>
          <w:rFonts w:ascii="Times New Roman" w:hAnsi="Times New Roman" w:cs="Times New Roman"/>
          <w:sz w:val="20"/>
          <w:szCs w:val="20"/>
        </w:rPr>
        <w:t>-202</w:t>
      </w:r>
      <w:r w:rsidR="001E1A41">
        <w:rPr>
          <w:rFonts w:ascii="Times New Roman" w:hAnsi="Times New Roman" w:cs="Times New Roman"/>
          <w:sz w:val="20"/>
          <w:szCs w:val="20"/>
        </w:rPr>
        <w:t>3</w:t>
      </w:r>
      <w:r w:rsidR="00BA102D">
        <w:rPr>
          <w:rFonts w:ascii="Times New Roman" w:hAnsi="Times New Roman" w:cs="Times New Roman"/>
          <w:sz w:val="20"/>
          <w:szCs w:val="20"/>
        </w:rPr>
        <w:t>/6</w:t>
      </w:r>
      <w:r w:rsidRPr="002C295A">
        <w:rPr>
          <w:rFonts w:ascii="Times New Roman" w:hAnsi="Times New Roman" w:cs="Times New Roman"/>
          <w:sz w:val="20"/>
          <w:szCs w:val="20"/>
        </w:rPr>
        <w:t xml:space="preserve">   от </w:t>
      </w:r>
      <w:r w:rsidR="001E1A41">
        <w:rPr>
          <w:rFonts w:ascii="Times New Roman" w:hAnsi="Times New Roman" w:cs="Times New Roman"/>
          <w:sz w:val="20"/>
          <w:szCs w:val="20"/>
        </w:rPr>
        <w:t xml:space="preserve">  </w:t>
      </w:r>
      <w:r w:rsidRPr="002C295A">
        <w:rPr>
          <w:rFonts w:ascii="Times New Roman" w:hAnsi="Times New Roman" w:cs="Times New Roman"/>
          <w:sz w:val="20"/>
          <w:szCs w:val="20"/>
        </w:rPr>
        <w:t>.0</w:t>
      </w:r>
      <w:r w:rsidR="001E1A41">
        <w:rPr>
          <w:rFonts w:ascii="Times New Roman" w:hAnsi="Times New Roman" w:cs="Times New Roman"/>
          <w:sz w:val="20"/>
          <w:szCs w:val="20"/>
        </w:rPr>
        <w:t>3</w:t>
      </w:r>
      <w:r w:rsidRPr="002C295A">
        <w:rPr>
          <w:rFonts w:ascii="Times New Roman" w:hAnsi="Times New Roman" w:cs="Times New Roman"/>
          <w:sz w:val="20"/>
          <w:szCs w:val="20"/>
        </w:rPr>
        <w:t>.202</w:t>
      </w:r>
      <w:r w:rsidR="001E1A41">
        <w:rPr>
          <w:rFonts w:ascii="Times New Roman" w:hAnsi="Times New Roman" w:cs="Times New Roman"/>
          <w:sz w:val="20"/>
          <w:szCs w:val="20"/>
        </w:rPr>
        <w:t>3</w:t>
      </w:r>
    </w:p>
    <w:p w:rsidR="005A2BA2" w:rsidRDefault="005A2BA2" w:rsidP="002C29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02FC" w:rsidRDefault="00A802FC" w:rsidP="00CD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03" w:rsidRDefault="00256903" w:rsidP="002569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903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5A2BA2" w:rsidRPr="00256903" w:rsidRDefault="00256903" w:rsidP="00256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03">
        <w:rPr>
          <w:rFonts w:ascii="Times New Roman" w:hAnsi="Times New Roman" w:cs="Times New Roman"/>
          <w:b/>
          <w:sz w:val="24"/>
          <w:szCs w:val="24"/>
        </w:rPr>
        <w:t>ОБ ОБЕСПЕЧЕНИИ ДОСТУПА К ИНФОРМАЦИИ О ДЕЯТЕЛЬНОСТИ МУНИЦИПАЛЬНОГО СОВЕТА МУНИЦИПАЛЬНОГО ОБРАЗОВАНИЯ МУНИЦИПАЛЬНЫЙ ОКРУГ ОБУХОВСКИЙ</w:t>
      </w:r>
    </w:p>
    <w:p w:rsidR="00256903" w:rsidRDefault="00256903" w:rsidP="0088753A">
      <w:pPr>
        <w:pStyle w:val="a8"/>
        <w:widowControl w:val="0"/>
        <w:tabs>
          <w:tab w:val="left" w:pos="0"/>
        </w:tabs>
        <w:spacing w:after="0" w:line="302" w:lineRule="exact"/>
        <w:ind w:right="20" w:firstLine="426"/>
        <w:jc w:val="both"/>
        <w:rPr>
          <w:b/>
          <w:color w:val="000000"/>
        </w:rPr>
      </w:pPr>
    </w:p>
    <w:p w:rsidR="00256903" w:rsidRPr="00256903" w:rsidRDefault="00BF6178" w:rsidP="00BF6178">
      <w:pPr>
        <w:pStyle w:val="13"/>
        <w:keepNext/>
        <w:keepLines/>
        <w:shd w:val="clear" w:color="auto" w:fill="auto"/>
        <w:tabs>
          <w:tab w:val="left" w:pos="577"/>
        </w:tabs>
        <w:spacing w:before="0" w:after="0" w:line="230" w:lineRule="exact"/>
        <w:ind w:left="580" w:firstLine="0"/>
        <w:rPr>
          <w:rStyle w:val="12"/>
          <w:b/>
          <w:bCs/>
          <w:sz w:val="24"/>
          <w:szCs w:val="24"/>
          <w:shd w:val="clear" w:color="auto" w:fill="auto"/>
        </w:rPr>
      </w:pPr>
      <w:bookmarkStart w:id="0" w:name="bookmark1"/>
      <w:r>
        <w:rPr>
          <w:rStyle w:val="12"/>
          <w:b/>
          <w:bCs/>
          <w:color w:val="000000"/>
          <w:sz w:val="24"/>
          <w:szCs w:val="24"/>
        </w:rPr>
        <w:t xml:space="preserve">1. </w:t>
      </w:r>
      <w:r w:rsidR="00256903" w:rsidRPr="00256903">
        <w:rPr>
          <w:rStyle w:val="12"/>
          <w:b/>
          <w:bCs/>
          <w:color w:val="000000"/>
          <w:sz w:val="24"/>
          <w:szCs w:val="24"/>
        </w:rPr>
        <w:t>ОБЩИЕ ПОЛОЖЕНИЯ</w:t>
      </w:r>
      <w:bookmarkEnd w:id="0"/>
    </w:p>
    <w:p w:rsidR="00256903" w:rsidRPr="00256903" w:rsidRDefault="00256903" w:rsidP="00256903">
      <w:pPr>
        <w:pStyle w:val="13"/>
        <w:keepNext/>
        <w:keepLines/>
        <w:shd w:val="clear" w:color="auto" w:fill="auto"/>
        <w:tabs>
          <w:tab w:val="left" w:pos="577"/>
        </w:tabs>
        <w:spacing w:before="0" w:after="0" w:line="230" w:lineRule="exact"/>
        <w:ind w:left="580" w:firstLine="0"/>
        <w:jc w:val="left"/>
        <w:rPr>
          <w:sz w:val="24"/>
          <w:szCs w:val="24"/>
        </w:rPr>
      </w:pPr>
    </w:p>
    <w:p w:rsidR="00256903" w:rsidRDefault="00256903" w:rsidP="0088753A">
      <w:pPr>
        <w:pStyle w:val="a8"/>
        <w:widowControl w:val="0"/>
        <w:tabs>
          <w:tab w:val="left" w:pos="0"/>
        </w:tabs>
        <w:spacing w:after="0" w:line="302" w:lineRule="exact"/>
        <w:ind w:right="20" w:firstLine="426"/>
        <w:jc w:val="both"/>
        <w:rPr>
          <w:rStyle w:val="11"/>
          <w:color w:val="000000"/>
          <w:sz w:val="24"/>
          <w:szCs w:val="24"/>
        </w:rPr>
      </w:pPr>
      <w:r>
        <w:t xml:space="preserve">1.1. </w:t>
      </w:r>
      <w:r w:rsidRPr="0088753A">
        <w:rPr>
          <w:rStyle w:val="11"/>
          <w:color w:val="000000"/>
          <w:sz w:val="24"/>
          <w:szCs w:val="24"/>
        </w:rPr>
        <w:t xml:space="preserve">Настоящее Положение </w:t>
      </w:r>
      <w:r w:rsidRPr="00C525F9">
        <w:t xml:space="preserve">об обеспечении доступа к информации о деятельности </w:t>
      </w:r>
      <w:r>
        <w:t>муниципального совета М</w:t>
      </w:r>
      <w:r w:rsidRPr="00C525F9">
        <w:t>униципального</w:t>
      </w:r>
      <w:r>
        <w:t xml:space="preserve"> </w:t>
      </w:r>
      <w:r w:rsidRPr="00C525F9">
        <w:t>образования</w:t>
      </w:r>
      <w:r>
        <w:t xml:space="preserve"> </w:t>
      </w:r>
      <w:r w:rsidRPr="00C525F9">
        <w:t>муниципальный округ Обуховский</w:t>
      </w:r>
      <w:r w:rsidRPr="0088753A">
        <w:rPr>
          <w:rStyle w:val="11"/>
          <w:color w:val="000000"/>
          <w:sz w:val="24"/>
          <w:szCs w:val="24"/>
        </w:rPr>
        <w:t xml:space="preserve"> (далее - Положение) в соответствии с Федеральным законом от 09.02.2009 </w:t>
      </w:r>
      <w:r w:rsidRPr="0088753A">
        <w:rPr>
          <w:rStyle w:val="11"/>
          <w:color w:val="000000"/>
          <w:sz w:val="24"/>
          <w:szCs w:val="24"/>
          <w:lang w:val="en-US" w:eastAsia="en-US"/>
        </w:rPr>
        <w:t>N</w:t>
      </w:r>
      <w:r w:rsidRPr="0088753A">
        <w:rPr>
          <w:rStyle w:val="11"/>
          <w:color w:val="000000"/>
          <w:sz w:val="24"/>
          <w:szCs w:val="24"/>
          <w:lang w:eastAsia="en-US"/>
        </w:rPr>
        <w:t xml:space="preserve"> </w:t>
      </w:r>
      <w:r w:rsidRPr="0088753A">
        <w:rPr>
          <w:rStyle w:val="11"/>
          <w:color w:val="000000"/>
          <w:sz w:val="24"/>
          <w:szCs w:val="24"/>
        </w:rPr>
        <w:t xml:space="preserve">8-ФЗ "Об обеспечении доступа к информации о деятельности государственных органов и органов местного самоуправления" определяет порядок обеспечения доступа к информации о деятельности </w:t>
      </w:r>
      <w:r>
        <w:rPr>
          <w:rStyle w:val="11"/>
          <w:color w:val="000000"/>
          <w:sz w:val="24"/>
          <w:szCs w:val="24"/>
        </w:rPr>
        <w:t xml:space="preserve">МС МО </w:t>
      </w:r>
      <w:proofErr w:type="spellStart"/>
      <w:proofErr w:type="gramStart"/>
      <w:r>
        <w:rPr>
          <w:rStyle w:val="11"/>
          <w:color w:val="000000"/>
          <w:sz w:val="24"/>
          <w:szCs w:val="24"/>
        </w:rPr>
        <w:t>МО</w:t>
      </w:r>
      <w:proofErr w:type="spellEnd"/>
      <w:proofErr w:type="gramEnd"/>
      <w:r>
        <w:rPr>
          <w:rStyle w:val="11"/>
          <w:color w:val="000000"/>
          <w:sz w:val="24"/>
          <w:szCs w:val="24"/>
        </w:rPr>
        <w:t xml:space="preserve"> Обуховский</w:t>
      </w:r>
      <w:r w:rsidRPr="0088753A">
        <w:rPr>
          <w:rStyle w:val="11"/>
          <w:color w:val="000000"/>
          <w:sz w:val="24"/>
          <w:szCs w:val="24"/>
        </w:rPr>
        <w:t xml:space="preserve"> (далее - муниципальный совет)</w:t>
      </w:r>
      <w:r>
        <w:rPr>
          <w:rStyle w:val="11"/>
          <w:color w:val="000000"/>
          <w:sz w:val="24"/>
          <w:szCs w:val="24"/>
        </w:rPr>
        <w:t>.</w:t>
      </w:r>
    </w:p>
    <w:p w:rsidR="00256903" w:rsidRDefault="00256903" w:rsidP="0088753A">
      <w:pPr>
        <w:pStyle w:val="a8"/>
        <w:widowControl w:val="0"/>
        <w:tabs>
          <w:tab w:val="left" w:pos="0"/>
        </w:tabs>
        <w:spacing w:after="0" w:line="302" w:lineRule="exact"/>
        <w:ind w:right="20" w:firstLine="426"/>
        <w:jc w:val="both"/>
        <w:rPr>
          <w:b/>
          <w:color w:val="000000"/>
        </w:rPr>
      </w:pPr>
      <w:r>
        <w:t xml:space="preserve">1.2. </w:t>
      </w:r>
      <w:r w:rsidRPr="0088753A">
        <w:rPr>
          <w:rStyle w:val="11"/>
          <w:color w:val="000000"/>
          <w:sz w:val="24"/>
          <w:szCs w:val="24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</w:t>
      </w:r>
      <w:r>
        <w:rPr>
          <w:rStyle w:val="11"/>
          <w:color w:val="000000"/>
          <w:sz w:val="24"/>
          <w:szCs w:val="24"/>
        </w:rPr>
        <w:t>.</w:t>
      </w:r>
    </w:p>
    <w:p w:rsidR="00256903" w:rsidRDefault="00256903" w:rsidP="0088753A">
      <w:pPr>
        <w:pStyle w:val="a8"/>
        <w:widowControl w:val="0"/>
        <w:tabs>
          <w:tab w:val="left" w:pos="0"/>
        </w:tabs>
        <w:spacing w:after="0" w:line="302" w:lineRule="exact"/>
        <w:ind w:right="20" w:firstLine="426"/>
        <w:jc w:val="both"/>
        <w:rPr>
          <w:b/>
          <w:color w:val="000000"/>
        </w:rPr>
      </w:pPr>
    </w:p>
    <w:p w:rsidR="00256903" w:rsidRDefault="008D4AD6" w:rsidP="00256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903">
        <w:rPr>
          <w:rFonts w:ascii="Times New Roman" w:hAnsi="Times New Roman" w:cs="Times New Roman"/>
          <w:b/>
          <w:bCs/>
          <w:sz w:val="24"/>
          <w:szCs w:val="24"/>
        </w:rPr>
        <w:t xml:space="preserve">2. СПОСОБЫ ОБЕСПЕЧЕНИЯ ДОСТУПА К ИНФОРМАЦИИ </w:t>
      </w:r>
    </w:p>
    <w:p w:rsidR="008D4AD6" w:rsidRDefault="008D4AD6" w:rsidP="00256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903">
        <w:rPr>
          <w:rFonts w:ascii="Times New Roman" w:hAnsi="Times New Roman" w:cs="Times New Roman"/>
          <w:b/>
          <w:bCs/>
          <w:sz w:val="24"/>
          <w:szCs w:val="24"/>
        </w:rPr>
        <w:t>О ДЕЯТЕЛЬНОСТИ МУНИЦИПАЛЬНОГО СОВЕТА</w:t>
      </w:r>
    </w:p>
    <w:p w:rsidR="00256903" w:rsidRPr="00256903" w:rsidRDefault="00256903" w:rsidP="00256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AD6" w:rsidRPr="008D4AD6" w:rsidRDefault="008D4AD6" w:rsidP="008D4AD6">
      <w:pPr>
        <w:pStyle w:val="a8"/>
        <w:widowControl w:val="0"/>
        <w:tabs>
          <w:tab w:val="left" w:pos="586"/>
        </w:tabs>
        <w:spacing w:after="0" w:line="302" w:lineRule="exact"/>
        <w:ind w:right="20" w:firstLine="426"/>
        <w:jc w:val="both"/>
      </w:pPr>
      <w:r w:rsidRPr="008D4AD6">
        <w:rPr>
          <w:rStyle w:val="11"/>
          <w:color w:val="000000"/>
          <w:sz w:val="24"/>
          <w:szCs w:val="24"/>
        </w:rPr>
        <w:t>2.1. Доступ к информации о деятельности муниципального совета обеспечивается следующими способами: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67"/>
        </w:tabs>
        <w:spacing w:after="0"/>
        <w:ind w:right="20" w:firstLine="426"/>
        <w:jc w:val="both"/>
      </w:pPr>
      <w:r w:rsidRPr="008D4AD6">
        <w:rPr>
          <w:rStyle w:val="11"/>
          <w:color w:val="000000"/>
          <w:sz w:val="24"/>
          <w:szCs w:val="24"/>
        </w:rPr>
        <w:t xml:space="preserve">обнародование (опубликование) информации </w:t>
      </w:r>
      <w:r w:rsidRPr="00F8426C">
        <w:t>в официальном печатном издании муниципального образования – газете «Обуховец»</w:t>
      </w:r>
      <w:r w:rsidRPr="008D4AD6">
        <w:rPr>
          <w:rStyle w:val="11"/>
          <w:color w:val="000000"/>
          <w:sz w:val="24"/>
          <w:szCs w:val="24"/>
        </w:rPr>
        <w:t>;</w:t>
      </w:r>
    </w:p>
    <w:p w:rsidR="006977A6" w:rsidRDefault="006977A6" w:rsidP="00997685">
      <w:pPr>
        <w:pStyle w:val="a8"/>
        <w:widowControl w:val="0"/>
        <w:numPr>
          <w:ilvl w:val="0"/>
          <w:numId w:val="2"/>
        </w:numPr>
        <w:tabs>
          <w:tab w:val="left" w:pos="586"/>
        </w:tabs>
        <w:spacing w:after="0"/>
        <w:ind w:firstLine="426"/>
        <w:jc w:val="both"/>
      </w:pPr>
      <w:r>
        <w:rPr>
          <w:rStyle w:val="11"/>
          <w:color w:val="000000"/>
        </w:rPr>
        <w:t xml:space="preserve">размещение информации в сети "Интернет" по адресу: </w:t>
      </w:r>
      <w:hyperlink r:id="rId7" w:history="1">
        <w:r>
          <w:rPr>
            <w:rStyle w:val="aa"/>
          </w:rPr>
          <w:t>http://мообуховский.рф/</w:t>
        </w:r>
      </w:hyperlink>
      <w:r>
        <w:rPr>
          <w:rStyle w:val="11"/>
          <w:color w:val="000000"/>
        </w:rPr>
        <w:t xml:space="preserve">, группе в контакте </w:t>
      </w:r>
      <w:hyperlink r:id="rId8" w:history="1">
        <w:r>
          <w:rPr>
            <w:rStyle w:val="aa"/>
          </w:rPr>
          <w:t xml:space="preserve">МО </w:t>
        </w:r>
        <w:proofErr w:type="spellStart"/>
        <w:proofErr w:type="gramStart"/>
        <w:r>
          <w:rPr>
            <w:rStyle w:val="aa"/>
          </w:rPr>
          <w:t>МО</w:t>
        </w:r>
        <w:proofErr w:type="spellEnd"/>
        <w:proofErr w:type="gramEnd"/>
        <w:r>
          <w:rPr>
            <w:rStyle w:val="aa"/>
          </w:rPr>
          <w:t xml:space="preserve"> Обуховский 6-го созыва (vk.com)</w:t>
        </w:r>
      </w:hyperlink>
      <w:r>
        <w:rPr>
          <w:rStyle w:val="11"/>
          <w:color w:val="000000"/>
        </w:rPr>
        <w:t>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82"/>
        </w:tabs>
        <w:spacing w:after="0"/>
        <w:ind w:right="20" w:firstLine="426"/>
        <w:jc w:val="both"/>
      </w:pPr>
      <w:r w:rsidRPr="00F21267">
        <w:rPr>
          <w:rStyle w:val="11"/>
          <w:color w:val="000000"/>
          <w:sz w:val="24"/>
          <w:szCs w:val="24"/>
        </w:rPr>
        <w:t>размещение информации на информационных стендах внутригородского</w:t>
      </w:r>
      <w:r w:rsidRPr="008D4AD6">
        <w:rPr>
          <w:rStyle w:val="11"/>
          <w:color w:val="000000"/>
          <w:sz w:val="24"/>
          <w:szCs w:val="24"/>
        </w:rPr>
        <w:t xml:space="preserve"> муниципального образования города федерального значения Санкт-Петербурга муниципальный округ </w:t>
      </w:r>
      <w:r w:rsidR="00BE6999">
        <w:rPr>
          <w:rStyle w:val="11"/>
          <w:color w:val="000000"/>
          <w:sz w:val="24"/>
          <w:szCs w:val="24"/>
        </w:rPr>
        <w:t>Обуховский</w:t>
      </w:r>
      <w:r w:rsidRPr="008D4AD6">
        <w:rPr>
          <w:rStyle w:val="11"/>
          <w:color w:val="000000"/>
          <w:sz w:val="24"/>
          <w:szCs w:val="24"/>
        </w:rPr>
        <w:t>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91"/>
        </w:tabs>
        <w:spacing w:after="0"/>
        <w:ind w:right="20" w:firstLine="426"/>
        <w:jc w:val="both"/>
      </w:pPr>
      <w:r w:rsidRPr="008D4AD6">
        <w:rPr>
          <w:rStyle w:val="11"/>
          <w:color w:val="000000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муниципального совета;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82"/>
        </w:tabs>
        <w:spacing w:after="0"/>
        <w:ind w:firstLine="426"/>
        <w:jc w:val="both"/>
      </w:pPr>
      <w:r w:rsidRPr="008D4AD6">
        <w:rPr>
          <w:rStyle w:val="11"/>
          <w:color w:val="000000"/>
          <w:sz w:val="24"/>
          <w:szCs w:val="24"/>
        </w:rPr>
        <w:t>ознакомление с информацией через библиотечные и архивные фонды;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96"/>
        </w:tabs>
        <w:spacing w:after="0"/>
        <w:ind w:firstLine="426"/>
        <w:jc w:val="both"/>
      </w:pPr>
      <w:r w:rsidRPr="008D4AD6">
        <w:rPr>
          <w:rStyle w:val="11"/>
          <w:color w:val="000000"/>
          <w:sz w:val="24"/>
          <w:szCs w:val="24"/>
        </w:rPr>
        <w:t>предоставление пользователям информацией по их запросу;</w:t>
      </w:r>
    </w:p>
    <w:p w:rsidR="008D4AD6" w:rsidRPr="008D4AD6" w:rsidRDefault="008D4AD6" w:rsidP="00676362">
      <w:pPr>
        <w:pStyle w:val="a8"/>
        <w:widowControl w:val="0"/>
        <w:numPr>
          <w:ilvl w:val="0"/>
          <w:numId w:val="2"/>
        </w:numPr>
        <w:tabs>
          <w:tab w:val="left" w:pos="582"/>
        </w:tabs>
        <w:spacing w:after="0"/>
        <w:ind w:right="20" w:firstLine="426"/>
        <w:jc w:val="both"/>
      </w:pPr>
      <w:r w:rsidRPr="008D4AD6">
        <w:rPr>
          <w:rStyle w:val="11"/>
          <w:color w:val="000000"/>
          <w:sz w:val="24"/>
          <w:szCs w:val="24"/>
        </w:rP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8D4AD6" w:rsidRDefault="008D4AD6" w:rsidP="00676362">
      <w:pPr>
        <w:pStyle w:val="a8"/>
        <w:widowControl w:val="0"/>
        <w:tabs>
          <w:tab w:val="left" w:pos="582"/>
          <w:tab w:val="left" w:pos="1276"/>
        </w:tabs>
        <w:spacing w:after="0"/>
        <w:ind w:right="20" w:firstLine="426"/>
        <w:jc w:val="both"/>
        <w:rPr>
          <w:rStyle w:val="11"/>
          <w:color w:val="000000"/>
          <w:sz w:val="24"/>
          <w:szCs w:val="24"/>
        </w:rPr>
      </w:pPr>
      <w:r w:rsidRPr="008D4AD6">
        <w:rPr>
          <w:rStyle w:val="11"/>
          <w:color w:val="000000"/>
          <w:sz w:val="24"/>
          <w:szCs w:val="24"/>
        </w:rPr>
        <w:t xml:space="preserve">2.2. Муниципальный совет создает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</w:t>
      </w:r>
      <w:r w:rsidR="00BE6999">
        <w:rPr>
          <w:rStyle w:val="11"/>
          <w:color w:val="000000"/>
          <w:sz w:val="24"/>
          <w:szCs w:val="24"/>
        </w:rPr>
        <w:t xml:space="preserve">МО </w:t>
      </w:r>
      <w:proofErr w:type="spellStart"/>
      <w:proofErr w:type="gramStart"/>
      <w:r w:rsidR="00BE6999">
        <w:rPr>
          <w:rStyle w:val="11"/>
          <w:color w:val="000000"/>
          <w:sz w:val="24"/>
          <w:szCs w:val="24"/>
        </w:rPr>
        <w:t>МО</w:t>
      </w:r>
      <w:proofErr w:type="spellEnd"/>
      <w:proofErr w:type="gramEnd"/>
      <w:r w:rsidR="00BE6999">
        <w:rPr>
          <w:rStyle w:val="11"/>
          <w:color w:val="000000"/>
          <w:sz w:val="24"/>
          <w:szCs w:val="24"/>
        </w:rPr>
        <w:t xml:space="preserve"> Обуховский</w:t>
      </w:r>
      <w:r w:rsidRPr="008D4AD6">
        <w:rPr>
          <w:rStyle w:val="11"/>
          <w:color w:val="000000"/>
          <w:sz w:val="24"/>
          <w:szCs w:val="24"/>
        </w:rPr>
        <w:t>.</w:t>
      </w:r>
    </w:p>
    <w:p w:rsidR="00256903" w:rsidRDefault="00256903" w:rsidP="00676362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1"/>
          <w:b w:val="0"/>
          <w:color w:val="000000"/>
          <w:sz w:val="24"/>
          <w:szCs w:val="24"/>
        </w:rPr>
      </w:pPr>
      <w:bookmarkStart w:id="1" w:name="bookmark3"/>
    </w:p>
    <w:p w:rsidR="00256903" w:rsidRPr="00256903" w:rsidRDefault="00676362" w:rsidP="00676362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2"/>
          <w:b/>
          <w:color w:val="000000"/>
          <w:sz w:val="24"/>
          <w:szCs w:val="24"/>
        </w:rPr>
      </w:pPr>
      <w:r w:rsidRPr="00256903">
        <w:rPr>
          <w:rStyle w:val="11"/>
          <w:color w:val="000000"/>
          <w:sz w:val="24"/>
          <w:szCs w:val="24"/>
        </w:rPr>
        <w:t xml:space="preserve">3. </w:t>
      </w:r>
      <w:r w:rsidRPr="00256903">
        <w:rPr>
          <w:rStyle w:val="12"/>
          <w:b/>
          <w:color w:val="000000"/>
          <w:sz w:val="24"/>
          <w:szCs w:val="24"/>
        </w:rPr>
        <w:t xml:space="preserve">ФОРМА ПРЕДОСТАВЛЕНИЯ ИНФОРМАЦИИ </w:t>
      </w:r>
    </w:p>
    <w:p w:rsidR="00676362" w:rsidRDefault="00676362" w:rsidP="00676362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2"/>
          <w:b/>
          <w:color w:val="000000"/>
          <w:sz w:val="24"/>
          <w:szCs w:val="24"/>
        </w:rPr>
      </w:pPr>
      <w:r w:rsidRPr="00256903">
        <w:rPr>
          <w:rStyle w:val="12"/>
          <w:b/>
          <w:color w:val="000000"/>
          <w:sz w:val="24"/>
          <w:szCs w:val="24"/>
        </w:rPr>
        <w:t>О ДЕЯТЕЛЬНОСТИ МУНИЦИПАЛЬНОГО СОВЕТА</w:t>
      </w:r>
      <w:bookmarkEnd w:id="1"/>
    </w:p>
    <w:p w:rsidR="00256903" w:rsidRPr="00256903" w:rsidRDefault="00256903" w:rsidP="00676362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sz w:val="24"/>
          <w:szCs w:val="24"/>
        </w:rPr>
      </w:pPr>
    </w:p>
    <w:p w:rsidR="00676362" w:rsidRPr="00676362" w:rsidRDefault="00676362" w:rsidP="00676362">
      <w:pPr>
        <w:pStyle w:val="a8"/>
        <w:widowControl w:val="0"/>
        <w:tabs>
          <w:tab w:val="left" w:pos="577"/>
        </w:tabs>
        <w:spacing w:after="0" w:line="302" w:lineRule="exact"/>
        <w:ind w:left="20" w:right="20" w:firstLine="406"/>
        <w:jc w:val="both"/>
      </w:pPr>
      <w:r>
        <w:rPr>
          <w:rStyle w:val="11"/>
          <w:color w:val="000000"/>
          <w:sz w:val="24"/>
          <w:szCs w:val="24"/>
        </w:rPr>
        <w:t xml:space="preserve">3.1. </w:t>
      </w:r>
      <w:r w:rsidRPr="00676362">
        <w:rPr>
          <w:rStyle w:val="11"/>
          <w:color w:val="000000"/>
          <w:sz w:val="24"/>
          <w:szCs w:val="24"/>
        </w:rPr>
        <w:t>Информация о деятельности муниципального совета может предоставляться в устной форме и в виде документированной информации, в том числе в виде электронного документа.</w:t>
      </w:r>
    </w:p>
    <w:p w:rsidR="00676362" w:rsidRPr="00676362" w:rsidRDefault="00676362" w:rsidP="00676362">
      <w:pPr>
        <w:pStyle w:val="a8"/>
        <w:widowControl w:val="0"/>
        <w:tabs>
          <w:tab w:val="left" w:pos="586"/>
          <w:tab w:val="left" w:pos="851"/>
        </w:tabs>
        <w:spacing w:after="0" w:line="302" w:lineRule="exact"/>
        <w:ind w:left="20" w:right="20" w:firstLine="406"/>
        <w:jc w:val="both"/>
      </w:pPr>
      <w:r>
        <w:rPr>
          <w:rStyle w:val="11"/>
          <w:color w:val="000000"/>
          <w:sz w:val="24"/>
          <w:szCs w:val="24"/>
        </w:rPr>
        <w:t xml:space="preserve">3.2. </w:t>
      </w:r>
      <w:r w:rsidRPr="00676362">
        <w:rPr>
          <w:rStyle w:val="11"/>
          <w:color w:val="000000"/>
          <w:sz w:val="24"/>
          <w:szCs w:val="24"/>
        </w:rPr>
        <w:t xml:space="preserve">Общедоступная информация о деятельности муниципального совета предоставляется неограниченному кругу лиц посредством ее размещения на официальном </w:t>
      </w:r>
      <w:r w:rsidRPr="00676362">
        <w:rPr>
          <w:rStyle w:val="11"/>
          <w:color w:val="000000"/>
          <w:sz w:val="24"/>
          <w:szCs w:val="24"/>
        </w:rPr>
        <w:lastRenderedPageBreak/>
        <w:t>сайте в форме открытых данных.</w:t>
      </w:r>
    </w:p>
    <w:p w:rsidR="00676362" w:rsidRPr="00676362" w:rsidRDefault="00676362" w:rsidP="00676362">
      <w:pPr>
        <w:pStyle w:val="a8"/>
        <w:widowControl w:val="0"/>
        <w:tabs>
          <w:tab w:val="left" w:pos="577"/>
        </w:tabs>
        <w:spacing w:after="0" w:line="302" w:lineRule="exact"/>
        <w:ind w:left="20" w:right="20" w:firstLine="406"/>
        <w:jc w:val="both"/>
      </w:pPr>
      <w:r>
        <w:rPr>
          <w:rStyle w:val="11"/>
          <w:color w:val="000000"/>
          <w:sz w:val="24"/>
          <w:szCs w:val="24"/>
        </w:rPr>
        <w:t xml:space="preserve">3.3. </w:t>
      </w:r>
      <w:r w:rsidRPr="00676362">
        <w:rPr>
          <w:rStyle w:val="11"/>
          <w:color w:val="000000"/>
          <w:sz w:val="24"/>
          <w:szCs w:val="24"/>
        </w:rPr>
        <w:t>Информация о деятельности муниципального совета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муниципальным советом на ее предоставление.</w:t>
      </w:r>
    </w:p>
    <w:p w:rsidR="00676362" w:rsidRPr="00676362" w:rsidRDefault="00676362" w:rsidP="009747B0">
      <w:pPr>
        <w:pStyle w:val="a8"/>
        <w:widowControl w:val="0"/>
        <w:tabs>
          <w:tab w:val="left" w:pos="0"/>
        </w:tabs>
        <w:spacing w:after="0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3.4. </w:t>
      </w:r>
      <w:r w:rsidRPr="00676362">
        <w:rPr>
          <w:rStyle w:val="11"/>
          <w:color w:val="000000"/>
          <w:sz w:val="24"/>
          <w:szCs w:val="24"/>
        </w:rPr>
        <w:t>Информация о деятельности муниципального совета может быть передана по сетям связи общего пользования.</w:t>
      </w:r>
    </w:p>
    <w:p w:rsidR="00676362" w:rsidRDefault="00676362" w:rsidP="009747B0">
      <w:pPr>
        <w:pStyle w:val="a8"/>
        <w:widowControl w:val="0"/>
        <w:tabs>
          <w:tab w:val="left" w:pos="577"/>
        </w:tabs>
        <w:spacing w:after="0"/>
        <w:ind w:right="20" w:firstLine="426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3.5.</w:t>
      </w:r>
      <w:r w:rsidR="00C57F36">
        <w:rPr>
          <w:rStyle w:val="11"/>
          <w:color w:val="000000"/>
          <w:sz w:val="24"/>
          <w:szCs w:val="24"/>
        </w:rPr>
        <w:t xml:space="preserve"> </w:t>
      </w:r>
      <w:r w:rsidRPr="00676362">
        <w:rPr>
          <w:rStyle w:val="11"/>
          <w:color w:val="000000"/>
          <w:sz w:val="24"/>
          <w:szCs w:val="24"/>
        </w:rPr>
        <w:t xml:space="preserve">Если информация о деятельности муниципального совета предоставляется на основании запроса пользователя информацией, то форма предоставления информации может определяться указанным запросом. При невозможности предоставления информации о деятельности муниципального совета в запрашиваемой форме информация предоставляется в том виде, в каком она </w:t>
      </w:r>
      <w:r w:rsidR="009747B0">
        <w:rPr>
          <w:rStyle w:val="11"/>
          <w:color w:val="000000"/>
          <w:sz w:val="24"/>
          <w:szCs w:val="24"/>
        </w:rPr>
        <w:t>имеется у муниципального совета.</w:t>
      </w:r>
    </w:p>
    <w:p w:rsidR="00256903" w:rsidRDefault="00256903" w:rsidP="009747B0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jc w:val="both"/>
        <w:rPr>
          <w:rStyle w:val="11"/>
          <w:b w:val="0"/>
          <w:color w:val="000000"/>
          <w:sz w:val="24"/>
          <w:szCs w:val="24"/>
        </w:rPr>
      </w:pPr>
      <w:bookmarkStart w:id="2" w:name="bookmark4"/>
    </w:p>
    <w:p w:rsidR="00256903" w:rsidRPr="00256903" w:rsidRDefault="009747B0" w:rsidP="00256903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2"/>
          <w:b/>
          <w:color w:val="000000"/>
          <w:sz w:val="24"/>
          <w:szCs w:val="24"/>
        </w:rPr>
      </w:pPr>
      <w:r w:rsidRPr="00256903">
        <w:rPr>
          <w:rStyle w:val="11"/>
          <w:b w:val="0"/>
          <w:color w:val="000000"/>
          <w:sz w:val="24"/>
          <w:szCs w:val="24"/>
        </w:rPr>
        <w:t>4.</w:t>
      </w:r>
      <w:r w:rsidR="00627260" w:rsidRPr="00256903">
        <w:rPr>
          <w:rStyle w:val="11"/>
          <w:b w:val="0"/>
          <w:color w:val="000000"/>
          <w:sz w:val="24"/>
          <w:szCs w:val="24"/>
        </w:rPr>
        <w:t xml:space="preserve"> </w:t>
      </w:r>
      <w:r w:rsidRPr="00256903">
        <w:rPr>
          <w:rStyle w:val="12"/>
          <w:b/>
          <w:color w:val="000000"/>
          <w:sz w:val="24"/>
          <w:szCs w:val="24"/>
        </w:rPr>
        <w:t xml:space="preserve">ОРГАНИЗАЦИЯ ДОСТУПА К ИНФОРМАЦИИ </w:t>
      </w:r>
    </w:p>
    <w:p w:rsidR="009747B0" w:rsidRDefault="009747B0" w:rsidP="00256903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rStyle w:val="12"/>
          <w:b/>
          <w:color w:val="000000"/>
          <w:sz w:val="24"/>
          <w:szCs w:val="24"/>
        </w:rPr>
      </w:pPr>
      <w:r w:rsidRPr="00256903">
        <w:rPr>
          <w:rStyle w:val="12"/>
          <w:b/>
          <w:color w:val="000000"/>
          <w:sz w:val="24"/>
          <w:szCs w:val="24"/>
        </w:rPr>
        <w:t>О ДЕЯТЕЛЬНОСТИ МУНИЦИПАЛЬНОГО СОВЕТА</w:t>
      </w:r>
      <w:bookmarkEnd w:id="2"/>
    </w:p>
    <w:p w:rsidR="00256903" w:rsidRPr="00256903" w:rsidRDefault="00256903" w:rsidP="00256903">
      <w:pPr>
        <w:pStyle w:val="13"/>
        <w:keepNext/>
        <w:keepLines/>
        <w:shd w:val="clear" w:color="auto" w:fill="auto"/>
        <w:tabs>
          <w:tab w:val="left" w:pos="0"/>
        </w:tabs>
        <w:spacing w:before="0" w:after="0" w:line="302" w:lineRule="exact"/>
        <w:ind w:firstLine="426"/>
        <w:rPr>
          <w:b w:val="0"/>
          <w:sz w:val="24"/>
          <w:szCs w:val="24"/>
        </w:rPr>
      </w:pPr>
    </w:p>
    <w:p w:rsidR="009747B0" w:rsidRPr="009747B0" w:rsidRDefault="009747B0" w:rsidP="009747B0">
      <w:pPr>
        <w:pStyle w:val="a8"/>
        <w:widowControl w:val="0"/>
        <w:tabs>
          <w:tab w:val="left" w:pos="586"/>
        </w:tabs>
        <w:spacing w:after="0" w:line="302" w:lineRule="exact"/>
        <w:ind w:left="20" w:right="20" w:firstLine="406"/>
        <w:jc w:val="both"/>
      </w:pPr>
      <w:r w:rsidRPr="009747B0">
        <w:rPr>
          <w:rStyle w:val="11"/>
          <w:color w:val="000000"/>
          <w:sz w:val="24"/>
          <w:szCs w:val="24"/>
        </w:rPr>
        <w:t xml:space="preserve">4.1. Уполномоченным должностным лицом, </w:t>
      </w:r>
      <w:r w:rsidRPr="009747B0">
        <w:rPr>
          <w:color w:val="000000"/>
        </w:rPr>
        <w:t xml:space="preserve">ответственным за организацию доступа к информации о деятельности </w:t>
      </w:r>
      <w:r>
        <w:rPr>
          <w:color w:val="000000"/>
        </w:rPr>
        <w:t xml:space="preserve">муниципального совета, </w:t>
      </w:r>
      <w:r w:rsidR="002A52CA">
        <w:rPr>
          <w:rStyle w:val="11"/>
          <w:color w:val="000000"/>
          <w:sz w:val="24"/>
          <w:szCs w:val="24"/>
        </w:rPr>
        <w:t>является</w:t>
      </w:r>
      <w:r>
        <w:rPr>
          <w:rStyle w:val="11"/>
          <w:color w:val="000000"/>
          <w:sz w:val="24"/>
          <w:szCs w:val="24"/>
        </w:rPr>
        <w:t xml:space="preserve"> специалист</w:t>
      </w:r>
      <w:r w:rsidRPr="009747B0">
        <w:rPr>
          <w:rStyle w:val="11"/>
          <w:color w:val="000000"/>
          <w:sz w:val="24"/>
          <w:szCs w:val="24"/>
        </w:rPr>
        <w:t xml:space="preserve"> </w:t>
      </w:r>
      <w:r w:rsidR="002A52CA">
        <w:rPr>
          <w:rStyle w:val="11"/>
          <w:color w:val="000000"/>
          <w:sz w:val="24"/>
          <w:szCs w:val="24"/>
        </w:rPr>
        <w:t xml:space="preserve">организационно- правового структурного подразделения </w:t>
      </w:r>
      <w:r w:rsidR="00412705">
        <w:rPr>
          <w:rStyle w:val="11"/>
          <w:color w:val="000000"/>
          <w:sz w:val="24"/>
          <w:szCs w:val="24"/>
        </w:rPr>
        <w:t xml:space="preserve">МС МО </w:t>
      </w:r>
      <w:proofErr w:type="spellStart"/>
      <w:proofErr w:type="gramStart"/>
      <w:r w:rsidR="00412705">
        <w:rPr>
          <w:rStyle w:val="11"/>
          <w:color w:val="000000"/>
          <w:sz w:val="24"/>
          <w:szCs w:val="24"/>
        </w:rPr>
        <w:t>МО</w:t>
      </w:r>
      <w:proofErr w:type="spellEnd"/>
      <w:proofErr w:type="gramEnd"/>
      <w:r w:rsidR="00412705">
        <w:rPr>
          <w:rStyle w:val="11"/>
          <w:color w:val="000000"/>
          <w:sz w:val="24"/>
          <w:szCs w:val="24"/>
        </w:rPr>
        <w:t xml:space="preserve"> Обуховский</w:t>
      </w:r>
      <w:r w:rsidRPr="009747B0">
        <w:rPr>
          <w:rStyle w:val="11"/>
          <w:color w:val="000000"/>
          <w:sz w:val="24"/>
          <w:szCs w:val="24"/>
        </w:rPr>
        <w:t xml:space="preserve"> (далее - уполномоченное лицо).</w:t>
      </w:r>
    </w:p>
    <w:p w:rsidR="009747B0" w:rsidRPr="009747B0" w:rsidRDefault="00BD2622" w:rsidP="00BD2622">
      <w:pPr>
        <w:pStyle w:val="a8"/>
        <w:widowControl w:val="0"/>
        <w:tabs>
          <w:tab w:val="left" w:pos="586"/>
        </w:tabs>
        <w:spacing w:after="0" w:line="302" w:lineRule="exact"/>
        <w:ind w:firstLine="426"/>
        <w:jc w:val="both"/>
      </w:pPr>
      <w:r>
        <w:rPr>
          <w:rStyle w:val="11"/>
          <w:color w:val="000000"/>
          <w:sz w:val="24"/>
          <w:szCs w:val="24"/>
        </w:rPr>
        <w:t xml:space="preserve">4.2. </w:t>
      </w:r>
      <w:r w:rsidR="009747B0" w:rsidRPr="009747B0">
        <w:rPr>
          <w:rStyle w:val="11"/>
          <w:color w:val="000000"/>
          <w:sz w:val="24"/>
          <w:szCs w:val="24"/>
        </w:rPr>
        <w:t>Уполномоченное лицо вправе:</w:t>
      </w:r>
    </w:p>
    <w:p w:rsidR="009747B0" w:rsidRPr="009747B0" w:rsidRDefault="00BD2622" w:rsidP="00BD2622">
      <w:pPr>
        <w:pStyle w:val="a8"/>
        <w:widowControl w:val="0"/>
        <w:tabs>
          <w:tab w:val="left" w:pos="558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1) </w:t>
      </w:r>
      <w:r w:rsidR="009747B0" w:rsidRPr="009747B0">
        <w:rPr>
          <w:rStyle w:val="11"/>
          <w:color w:val="000000"/>
          <w:sz w:val="24"/>
          <w:szCs w:val="24"/>
        </w:rPr>
        <w:t>запрашивать и получать необходимую информацию, материалы и документы о деятельности муниципального совета от депутатов, главы муниципального образования, структурных подразделений и должностных лиц аппарата муниципального совета;</w:t>
      </w:r>
    </w:p>
    <w:p w:rsidR="009747B0" w:rsidRPr="009747B0" w:rsidRDefault="00BD2622" w:rsidP="00BD2622">
      <w:pPr>
        <w:pStyle w:val="a8"/>
        <w:widowControl w:val="0"/>
        <w:tabs>
          <w:tab w:val="left" w:pos="591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2) </w:t>
      </w:r>
      <w:r w:rsidR="009747B0" w:rsidRPr="009747B0">
        <w:rPr>
          <w:rStyle w:val="11"/>
          <w:color w:val="000000"/>
          <w:sz w:val="24"/>
          <w:szCs w:val="24"/>
        </w:rPr>
        <w:t>обращаться непосредственно к депутатам, главе муниципального образования за уточнениями и дополнениями к предоставленной информации о деятельности муниципального совета;</w:t>
      </w:r>
    </w:p>
    <w:p w:rsidR="009747B0" w:rsidRPr="009747B0" w:rsidRDefault="00BD2622" w:rsidP="00BD2622">
      <w:pPr>
        <w:pStyle w:val="a8"/>
        <w:widowControl w:val="0"/>
        <w:tabs>
          <w:tab w:val="left" w:pos="586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3) </w:t>
      </w:r>
      <w:r w:rsidR="009747B0" w:rsidRPr="009747B0">
        <w:rPr>
          <w:rStyle w:val="11"/>
          <w:color w:val="000000"/>
          <w:sz w:val="24"/>
          <w:szCs w:val="24"/>
        </w:rPr>
        <w:t>принимать меры для получения пользователями информацией необходимой информации о деятельности муниципального совета.</w:t>
      </w:r>
    </w:p>
    <w:p w:rsidR="009747B0" w:rsidRPr="009747B0" w:rsidRDefault="008411F8" w:rsidP="008411F8">
      <w:pPr>
        <w:pStyle w:val="a8"/>
        <w:widowControl w:val="0"/>
        <w:tabs>
          <w:tab w:val="left" w:pos="586"/>
        </w:tabs>
        <w:spacing w:after="0" w:line="302" w:lineRule="exact"/>
        <w:ind w:firstLine="426"/>
        <w:jc w:val="both"/>
      </w:pPr>
      <w:r>
        <w:rPr>
          <w:rStyle w:val="11"/>
          <w:color w:val="000000"/>
          <w:sz w:val="24"/>
          <w:szCs w:val="24"/>
        </w:rPr>
        <w:t xml:space="preserve">4.3. </w:t>
      </w:r>
      <w:r w:rsidR="009747B0" w:rsidRPr="009747B0">
        <w:rPr>
          <w:rStyle w:val="11"/>
          <w:color w:val="000000"/>
          <w:sz w:val="24"/>
          <w:szCs w:val="24"/>
        </w:rPr>
        <w:t>Уполномоченное лицо обязано:</w:t>
      </w:r>
    </w:p>
    <w:p w:rsidR="009747B0" w:rsidRPr="009747B0" w:rsidRDefault="008411F8" w:rsidP="008411F8">
      <w:pPr>
        <w:pStyle w:val="a8"/>
        <w:widowControl w:val="0"/>
        <w:tabs>
          <w:tab w:val="left" w:pos="567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1) </w:t>
      </w:r>
      <w:r w:rsidR="009747B0" w:rsidRPr="009747B0">
        <w:rPr>
          <w:rStyle w:val="11"/>
          <w:color w:val="000000"/>
          <w:sz w:val="24"/>
          <w:szCs w:val="24"/>
        </w:rPr>
        <w:t xml:space="preserve">обеспечивать доступ пользователей информации к информации о деятельности муниципального совета способами, указанными в </w:t>
      </w:r>
      <w:r>
        <w:rPr>
          <w:rStyle w:val="11"/>
          <w:color w:val="000000"/>
          <w:sz w:val="24"/>
          <w:szCs w:val="24"/>
        </w:rPr>
        <w:t>разделе</w:t>
      </w:r>
      <w:r w:rsidR="009747B0" w:rsidRPr="009747B0">
        <w:rPr>
          <w:rStyle w:val="11"/>
          <w:color w:val="000000"/>
          <w:sz w:val="24"/>
          <w:szCs w:val="24"/>
        </w:rPr>
        <w:t xml:space="preserve"> 2 настоящего Положения;</w:t>
      </w:r>
    </w:p>
    <w:p w:rsidR="009747B0" w:rsidRPr="009747B0" w:rsidRDefault="008411F8" w:rsidP="008411F8">
      <w:pPr>
        <w:pStyle w:val="a8"/>
        <w:widowControl w:val="0"/>
        <w:tabs>
          <w:tab w:val="left" w:pos="591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2) </w:t>
      </w:r>
      <w:r w:rsidR="009747B0" w:rsidRPr="009747B0">
        <w:rPr>
          <w:rStyle w:val="11"/>
          <w:color w:val="000000"/>
          <w:sz w:val="24"/>
          <w:szCs w:val="24"/>
        </w:rPr>
        <w:t>обеспечивать соблюдение сроков и порядка представления информации о деятельности муниципального совета, а также своевременное обновление информации о деятельности муниципального совета;</w:t>
      </w:r>
    </w:p>
    <w:p w:rsidR="009747B0" w:rsidRPr="009747B0" w:rsidRDefault="008411F8" w:rsidP="008411F8">
      <w:pPr>
        <w:pStyle w:val="a8"/>
        <w:widowControl w:val="0"/>
        <w:tabs>
          <w:tab w:val="left" w:pos="586"/>
        </w:tabs>
        <w:spacing w:after="0" w:line="302" w:lineRule="exact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3) </w:t>
      </w:r>
      <w:r w:rsidR="009747B0" w:rsidRPr="009747B0">
        <w:rPr>
          <w:rStyle w:val="11"/>
          <w:color w:val="000000"/>
          <w:sz w:val="24"/>
          <w:szCs w:val="24"/>
        </w:rPr>
        <w:t>обеспечивать подготовку информации о деятельности муниципального совета для ее опубликования (обнародования), размещения в сети Интернет, распространения иными способами;</w:t>
      </w:r>
    </w:p>
    <w:p w:rsidR="009747B0" w:rsidRPr="009747B0" w:rsidRDefault="008411F8" w:rsidP="008411F8">
      <w:pPr>
        <w:pStyle w:val="a8"/>
        <w:widowControl w:val="0"/>
        <w:tabs>
          <w:tab w:val="left" w:pos="591"/>
        </w:tabs>
        <w:spacing w:after="0" w:line="302" w:lineRule="exact"/>
        <w:ind w:right="20" w:firstLine="426"/>
        <w:jc w:val="both"/>
      </w:pPr>
      <w:proofErr w:type="gramStart"/>
      <w:r>
        <w:rPr>
          <w:rStyle w:val="11"/>
          <w:color w:val="000000"/>
          <w:sz w:val="24"/>
          <w:szCs w:val="24"/>
        </w:rPr>
        <w:t xml:space="preserve">4) </w:t>
      </w:r>
      <w:r w:rsidR="009747B0" w:rsidRPr="009747B0">
        <w:rPr>
          <w:rStyle w:val="11"/>
          <w:color w:val="000000"/>
          <w:sz w:val="24"/>
          <w:szCs w:val="24"/>
        </w:rPr>
        <w:t xml:space="preserve">обеспечивать выполнение положений Федерального закона от 27.07.2006 </w:t>
      </w:r>
      <w:r w:rsidR="009747B0" w:rsidRPr="009747B0">
        <w:rPr>
          <w:rStyle w:val="11"/>
          <w:color w:val="000000"/>
          <w:sz w:val="24"/>
          <w:szCs w:val="24"/>
          <w:lang w:val="en-US" w:eastAsia="en-US"/>
        </w:rPr>
        <w:t>N</w:t>
      </w:r>
      <w:r w:rsidR="009747B0" w:rsidRPr="009747B0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9747B0" w:rsidRPr="009747B0">
        <w:rPr>
          <w:rStyle w:val="11"/>
          <w:color w:val="000000"/>
          <w:sz w:val="24"/>
          <w:szCs w:val="24"/>
        </w:rPr>
        <w:t xml:space="preserve">149-ФЗ "Об информации, информационных технологиях и о защите информации", Федерального закона от 09.02.2009 </w:t>
      </w:r>
      <w:r w:rsidR="009747B0" w:rsidRPr="009747B0">
        <w:rPr>
          <w:rStyle w:val="11"/>
          <w:color w:val="000000"/>
          <w:sz w:val="24"/>
          <w:szCs w:val="24"/>
          <w:lang w:val="en-US" w:eastAsia="en-US"/>
        </w:rPr>
        <w:t>N</w:t>
      </w:r>
      <w:r w:rsidR="009747B0" w:rsidRPr="009747B0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9747B0" w:rsidRPr="009747B0">
        <w:rPr>
          <w:rStyle w:val="11"/>
          <w:color w:val="000000"/>
          <w:sz w:val="24"/>
          <w:szCs w:val="24"/>
        </w:rPr>
        <w:t xml:space="preserve">8-ФЗ "Об обеспечении доступа к информации о деятельности государственных органов и органов местного самоуправления" и Федерального закона от 02.05.2006 </w:t>
      </w:r>
      <w:r w:rsidR="009747B0" w:rsidRPr="009747B0">
        <w:rPr>
          <w:rStyle w:val="11"/>
          <w:color w:val="000000"/>
          <w:sz w:val="24"/>
          <w:szCs w:val="24"/>
          <w:lang w:val="en-US" w:eastAsia="en-US"/>
        </w:rPr>
        <w:t>N</w:t>
      </w:r>
      <w:r w:rsidR="009747B0" w:rsidRPr="009747B0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9747B0" w:rsidRPr="009747B0">
        <w:rPr>
          <w:rStyle w:val="11"/>
          <w:color w:val="000000"/>
          <w:sz w:val="24"/>
          <w:szCs w:val="24"/>
        </w:rPr>
        <w:t>59-ФЗ "О порядке рассмотрения обращени</w:t>
      </w:r>
      <w:r>
        <w:rPr>
          <w:rStyle w:val="11"/>
          <w:color w:val="000000"/>
          <w:sz w:val="24"/>
          <w:szCs w:val="24"/>
        </w:rPr>
        <w:t>й граждан Российской Федерации"</w:t>
      </w:r>
      <w:r w:rsidR="009747B0" w:rsidRPr="009747B0">
        <w:rPr>
          <w:rStyle w:val="11"/>
          <w:color w:val="000000"/>
          <w:sz w:val="24"/>
          <w:szCs w:val="24"/>
        </w:rPr>
        <w:t>.</w:t>
      </w:r>
      <w:proofErr w:type="gramEnd"/>
    </w:p>
    <w:p w:rsidR="00266E8C" w:rsidRPr="008A2366" w:rsidRDefault="008411F8" w:rsidP="00266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4.4. </w:t>
      </w:r>
      <w:r w:rsidR="00266E8C" w:rsidRPr="008A2366">
        <w:rPr>
          <w:rFonts w:ascii="Times New Roman" w:hAnsi="Times New Roman" w:cs="Times New Roman"/>
          <w:sz w:val="24"/>
          <w:szCs w:val="24"/>
        </w:rPr>
        <w:t>Переч</w:t>
      </w:r>
      <w:r w:rsidR="00266E8C">
        <w:rPr>
          <w:rFonts w:ascii="Times New Roman" w:hAnsi="Times New Roman" w:cs="Times New Roman"/>
          <w:sz w:val="24"/>
          <w:szCs w:val="24"/>
        </w:rPr>
        <w:t>ень</w:t>
      </w:r>
      <w:r w:rsidR="00266E8C" w:rsidRPr="008A2366">
        <w:rPr>
          <w:rFonts w:ascii="Times New Roman" w:hAnsi="Times New Roman" w:cs="Times New Roman"/>
          <w:sz w:val="24"/>
          <w:szCs w:val="24"/>
        </w:rPr>
        <w:t xml:space="preserve"> </w:t>
      </w:r>
      <w:r w:rsidR="00266E8C" w:rsidRPr="008411F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информации, размещаемой в сети </w:t>
      </w:r>
      <w:r w:rsidR="00266E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6E8C" w:rsidRPr="008411F8">
        <w:rPr>
          <w:rFonts w:ascii="Times New Roman" w:hAnsi="Times New Roman" w:cs="Times New Roman"/>
          <w:color w:val="000000"/>
          <w:sz w:val="24"/>
          <w:szCs w:val="24"/>
        </w:rPr>
        <w:t xml:space="preserve">нтернет о деятельности </w:t>
      </w:r>
      <w:r w:rsidR="00266E8C">
        <w:rPr>
          <w:rFonts w:ascii="Times New Roman" w:hAnsi="Times New Roman" w:cs="Times New Roman"/>
          <w:color w:val="000000"/>
          <w:sz w:val="24"/>
          <w:szCs w:val="24"/>
        </w:rPr>
        <w:t xml:space="preserve">МС МО </w:t>
      </w:r>
      <w:proofErr w:type="spellStart"/>
      <w:proofErr w:type="gramStart"/>
      <w:r w:rsidR="00266E8C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266E8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66E8C" w:rsidRPr="008411F8">
        <w:rPr>
          <w:rFonts w:ascii="Times New Roman" w:hAnsi="Times New Roman" w:cs="Times New Roman"/>
          <w:color w:val="000000"/>
          <w:sz w:val="24"/>
          <w:szCs w:val="24"/>
        </w:rPr>
        <w:t>буховский</w:t>
      </w:r>
      <w:r w:rsidR="00266E8C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Перечень)</w:t>
      </w:r>
      <w:r w:rsidR="00266E8C" w:rsidRPr="00882F2E">
        <w:rPr>
          <w:rFonts w:ascii="Times New Roman" w:hAnsi="Times New Roman" w:cs="Times New Roman"/>
          <w:bCs/>
          <w:sz w:val="24"/>
          <w:szCs w:val="24"/>
        </w:rPr>
        <w:t>, а также периодичность размещения</w:t>
      </w:r>
      <w:r w:rsidR="00266E8C" w:rsidRPr="00882F2E">
        <w:rPr>
          <w:rFonts w:ascii="Times New Roman" w:hAnsi="Times New Roman" w:cs="Times New Roman"/>
          <w:sz w:val="24"/>
          <w:szCs w:val="24"/>
        </w:rPr>
        <w:t xml:space="preserve"> </w:t>
      </w:r>
      <w:r w:rsidR="00266E8C" w:rsidRPr="00882F2E">
        <w:rPr>
          <w:rFonts w:ascii="Times New Roman" w:hAnsi="Times New Roman" w:cs="Times New Roman"/>
          <w:bCs/>
          <w:sz w:val="24"/>
          <w:szCs w:val="24"/>
        </w:rPr>
        <w:t>приведены в таблице, являющейся приложением к настоящему Положению.</w:t>
      </w:r>
    </w:p>
    <w:p w:rsidR="009747B0" w:rsidRPr="008411F8" w:rsidRDefault="009747B0" w:rsidP="00487CEF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9747B0">
        <w:rPr>
          <w:rStyle w:val="11"/>
          <w:color w:val="000000"/>
          <w:sz w:val="24"/>
          <w:szCs w:val="24"/>
        </w:rPr>
        <w:t xml:space="preserve">Предоставление уполномоченному лицу информации, предусмотренной </w:t>
      </w:r>
      <w:r w:rsidR="00487C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411F8">
        <w:rPr>
          <w:rFonts w:ascii="Times New Roman" w:hAnsi="Times New Roman" w:cs="Times New Roman"/>
          <w:color w:val="000000"/>
          <w:sz w:val="24"/>
          <w:szCs w:val="24"/>
        </w:rPr>
        <w:t>еречнем</w:t>
      </w:r>
      <w:r w:rsidRPr="009747B0">
        <w:rPr>
          <w:rStyle w:val="11"/>
          <w:color w:val="000000"/>
          <w:sz w:val="24"/>
          <w:szCs w:val="24"/>
        </w:rPr>
        <w:t>, осуществляется в следующем</w:t>
      </w:r>
      <w:r>
        <w:rPr>
          <w:rStyle w:val="11"/>
          <w:color w:val="000000"/>
        </w:rPr>
        <w:t xml:space="preserve"> </w:t>
      </w:r>
      <w:r w:rsidRPr="008411F8">
        <w:rPr>
          <w:rStyle w:val="11"/>
          <w:color w:val="000000"/>
          <w:sz w:val="24"/>
          <w:szCs w:val="24"/>
        </w:rPr>
        <w:t>порядке:</w:t>
      </w:r>
    </w:p>
    <w:p w:rsidR="009747B0" w:rsidRPr="008411F8" w:rsidRDefault="008411F8" w:rsidP="00487CEF">
      <w:pPr>
        <w:pStyle w:val="a8"/>
        <w:widowControl w:val="0"/>
        <w:tabs>
          <w:tab w:val="left" w:pos="567"/>
        </w:tabs>
        <w:spacing w:after="0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 xml:space="preserve">1) </w:t>
      </w:r>
      <w:r w:rsidR="009747B0" w:rsidRPr="008411F8">
        <w:rPr>
          <w:rStyle w:val="11"/>
          <w:color w:val="000000"/>
          <w:sz w:val="24"/>
          <w:szCs w:val="24"/>
        </w:rPr>
        <w:t>информация предоставляется на бумажном носителе в печатном виде, а также в электронном виде (на машиночитаемом носителе или посредством электронной почты);</w:t>
      </w:r>
    </w:p>
    <w:p w:rsidR="009747B0" w:rsidRPr="008411F8" w:rsidRDefault="008411F8" w:rsidP="00487CEF">
      <w:pPr>
        <w:pStyle w:val="a8"/>
        <w:widowControl w:val="0"/>
        <w:tabs>
          <w:tab w:val="left" w:pos="591"/>
        </w:tabs>
        <w:spacing w:after="0"/>
        <w:ind w:right="20" w:firstLine="426"/>
        <w:jc w:val="both"/>
      </w:pPr>
      <w:r>
        <w:rPr>
          <w:rStyle w:val="11"/>
          <w:color w:val="000000"/>
          <w:sz w:val="24"/>
          <w:szCs w:val="24"/>
        </w:rPr>
        <w:t>2)</w:t>
      </w:r>
      <w:r w:rsidR="00487CEF">
        <w:rPr>
          <w:rStyle w:val="11"/>
          <w:color w:val="000000"/>
          <w:sz w:val="24"/>
          <w:szCs w:val="24"/>
        </w:rPr>
        <w:t xml:space="preserve"> </w:t>
      </w:r>
      <w:r w:rsidR="009747B0" w:rsidRPr="008411F8">
        <w:rPr>
          <w:rStyle w:val="11"/>
          <w:color w:val="000000"/>
          <w:sz w:val="24"/>
          <w:szCs w:val="24"/>
        </w:rPr>
        <w:t xml:space="preserve">информация для размещения предоставляется в сроки, установленные в </w:t>
      </w:r>
      <w:r>
        <w:rPr>
          <w:rStyle w:val="11"/>
          <w:color w:val="000000"/>
          <w:sz w:val="24"/>
          <w:szCs w:val="24"/>
        </w:rPr>
        <w:t>Перечне</w:t>
      </w:r>
      <w:r w:rsidR="00487CEF">
        <w:rPr>
          <w:rStyle w:val="11"/>
          <w:color w:val="000000"/>
          <w:sz w:val="24"/>
          <w:szCs w:val="24"/>
        </w:rPr>
        <w:t>;</w:t>
      </w:r>
    </w:p>
    <w:p w:rsidR="009747B0" w:rsidRDefault="00487CEF" w:rsidP="00487CEF">
      <w:pPr>
        <w:pStyle w:val="a8"/>
        <w:widowControl w:val="0"/>
        <w:tabs>
          <w:tab w:val="left" w:pos="586"/>
        </w:tabs>
        <w:spacing w:after="0"/>
        <w:ind w:right="20" w:firstLine="426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lastRenderedPageBreak/>
        <w:t>3) у</w:t>
      </w:r>
      <w:r w:rsidR="009747B0" w:rsidRPr="008411F8">
        <w:rPr>
          <w:rStyle w:val="11"/>
          <w:color w:val="000000"/>
          <w:sz w:val="24"/>
          <w:szCs w:val="24"/>
        </w:rPr>
        <w:t>полномоченное лицо, виновное в нарушении права на доступ к информации о деятельности муниципального совета, несет дисциплинарную, административную, гражданскую и уголовную ответственность в соответствии с законодательством Российской Федерации</w:t>
      </w:r>
      <w:r w:rsidR="00627260">
        <w:rPr>
          <w:rStyle w:val="11"/>
          <w:color w:val="000000"/>
          <w:sz w:val="24"/>
          <w:szCs w:val="24"/>
        </w:rPr>
        <w:t>.</w:t>
      </w:r>
    </w:p>
    <w:p w:rsidR="00D3499D" w:rsidRDefault="00D3499D" w:rsidP="00D349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64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B87">
        <w:rPr>
          <w:rFonts w:ascii="Times New Roman" w:hAnsi="Times New Roman" w:cs="Times New Roman"/>
          <w:sz w:val="24"/>
          <w:szCs w:val="24"/>
        </w:rPr>
        <w:t xml:space="preserve">Контроль за обеспечением доступа к информации о деятельности </w:t>
      </w:r>
      <w:r w:rsidR="00030AE1">
        <w:rPr>
          <w:rFonts w:ascii="Times New Roman" w:hAnsi="Times New Roman" w:cs="Times New Roman"/>
          <w:sz w:val="24"/>
          <w:szCs w:val="24"/>
        </w:rPr>
        <w:t xml:space="preserve">МС </w:t>
      </w:r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093F2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093F29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</w:t>
      </w:r>
      <w:r w:rsidRPr="00A56B87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6B87">
        <w:rPr>
          <w:rFonts w:ascii="Times New Roman" w:hAnsi="Times New Roman" w:cs="Times New Roman"/>
          <w:sz w:val="24"/>
          <w:szCs w:val="24"/>
        </w:rPr>
        <w:t xml:space="preserve">т </w:t>
      </w:r>
      <w:r w:rsidRPr="00846CD8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образования, исполняющий полномочия председателя муниципального совета.</w:t>
      </w:r>
    </w:p>
    <w:p w:rsidR="00256903" w:rsidRDefault="00256903" w:rsidP="008315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Style w:val="11"/>
          <w:color w:val="000000"/>
          <w:sz w:val="24"/>
          <w:szCs w:val="24"/>
        </w:rPr>
      </w:pPr>
    </w:p>
    <w:p w:rsidR="0042406B" w:rsidRPr="00256903" w:rsidRDefault="00B1716D" w:rsidP="00424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1"/>
          <w:b/>
          <w:color w:val="000000"/>
          <w:sz w:val="24"/>
          <w:szCs w:val="24"/>
        </w:rPr>
        <w:t>5</w:t>
      </w:r>
      <w:r w:rsidR="0042406B" w:rsidRPr="00256903">
        <w:rPr>
          <w:rStyle w:val="11"/>
          <w:b/>
          <w:color w:val="000000"/>
          <w:sz w:val="24"/>
          <w:szCs w:val="24"/>
        </w:rPr>
        <w:t xml:space="preserve">. </w:t>
      </w:r>
      <w:r w:rsidR="0042406B" w:rsidRPr="00256903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РАЗМЕЩЕНИЕ ИНФОРМАЦИИ О ДЕЯТЕЛЬНОСТИ МУНИЦИПАЛЬНОГО СОВЕТА В ПОМЕЩЕНИЯХ, ЗАНИМАЕМЫХ МС МО </w:t>
      </w:r>
      <w:proofErr w:type="spellStart"/>
      <w:proofErr w:type="gramStart"/>
      <w:r w:rsidR="0042406B" w:rsidRPr="00256903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proofErr w:type="gramEnd"/>
      <w:r w:rsidR="0042406B" w:rsidRPr="00256903">
        <w:rPr>
          <w:rFonts w:ascii="Times New Roman" w:hAnsi="Times New Roman" w:cs="Times New Roman"/>
          <w:b/>
          <w:bCs/>
          <w:sz w:val="24"/>
          <w:szCs w:val="24"/>
        </w:rPr>
        <w:t xml:space="preserve"> ОБУХОВСКИЙ, </w:t>
      </w:r>
    </w:p>
    <w:p w:rsidR="0042406B" w:rsidRDefault="0042406B" w:rsidP="00424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903">
        <w:rPr>
          <w:rFonts w:ascii="Times New Roman" w:hAnsi="Times New Roman" w:cs="Times New Roman"/>
          <w:b/>
          <w:bCs/>
          <w:sz w:val="24"/>
          <w:szCs w:val="24"/>
        </w:rPr>
        <w:t>И ИНЫХ ОТВЕДЕННЫХ ДЛЯ ЭТИХ ЦЕЛЕЙ МЕСТАХ</w:t>
      </w:r>
    </w:p>
    <w:p w:rsidR="00256903" w:rsidRPr="00256903" w:rsidRDefault="00256903" w:rsidP="00424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406B" w:rsidRPr="00FD1FA0" w:rsidRDefault="00B1716D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40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24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помещениях, занимаемых </w:t>
      </w:r>
      <w:r w:rsidR="0042406B">
        <w:rPr>
          <w:rFonts w:ascii="Times New Roman" w:hAnsi="Times New Roman" w:cs="Times New Roman"/>
          <w:color w:val="000000"/>
          <w:sz w:val="24"/>
          <w:szCs w:val="24"/>
        </w:rPr>
        <w:t xml:space="preserve">МС </w:t>
      </w:r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Обуховский, размещают информационные стенды для ознакомления с текущей информацией о деятельности муниципального совета.</w:t>
      </w:r>
    </w:p>
    <w:p w:rsidR="0042406B" w:rsidRPr="00FD1FA0" w:rsidRDefault="00B1716D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40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406B" w:rsidRPr="00FD1FA0">
        <w:rPr>
          <w:rFonts w:ascii="Times New Roman" w:hAnsi="Times New Roman" w:cs="Times New Roman"/>
          <w:color w:val="000000"/>
          <w:sz w:val="24"/>
          <w:szCs w:val="24"/>
        </w:rPr>
        <w:t>2. Информация на информационных стендах должна содержать: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орядок работы муниципального совета, включая порядок приема граждан, в том числе представителей организаций, общественных объединений, государственных органов 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самоуправления;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порядок получения информации;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с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правочные телефоны, включая телефоны должностны</w:t>
      </w:r>
      <w:r>
        <w:rPr>
          <w:rFonts w:ascii="Times New Roman" w:hAnsi="Times New Roman" w:cs="Times New Roman"/>
          <w:color w:val="000000"/>
          <w:sz w:val="24"/>
          <w:szCs w:val="24"/>
        </w:rPr>
        <w:t>х лиц структурных подразделений;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>правочную информацию о муниципальном совете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06B" w:rsidRPr="00FD1FA0" w:rsidRDefault="0042406B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муниципальный совет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вправе размещать в помещениях, занимаемых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МС </w:t>
      </w:r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Pr="00FD1FA0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FD1FA0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42406B" w:rsidRDefault="00B1716D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406B" w:rsidRPr="00B1716D">
        <w:rPr>
          <w:rFonts w:ascii="Times New Roman" w:hAnsi="Times New Roman" w:cs="Times New Roman"/>
          <w:color w:val="000000"/>
          <w:sz w:val="24"/>
          <w:szCs w:val="24"/>
        </w:rPr>
        <w:t>.3. Муниципальный совет вправе размещать информационные стенды для ознакомления с текущей информацией о своей деятельности в иных, отведенных для эт</w:t>
      </w:r>
      <w:r>
        <w:rPr>
          <w:rFonts w:ascii="Times New Roman" w:hAnsi="Times New Roman" w:cs="Times New Roman"/>
          <w:color w:val="000000"/>
          <w:sz w:val="24"/>
          <w:szCs w:val="24"/>
        </w:rPr>
        <w:t>их целей</w:t>
      </w:r>
      <w:r w:rsidR="005244B1" w:rsidRPr="00B1716D">
        <w:rPr>
          <w:rFonts w:ascii="Times New Roman" w:hAnsi="Times New Roman" w:cs="Times New Roman"/>
          <w:color w:val="000000"/>
          <w:sz w:val="24"/>
          <w:szCs w:val="24"/>
        </w:rPr>
        <w:t xml:space="preserve"> местах.</w:t>
      </w:r>
    </w:p>
    <w:p w:rsidR="00003242" w:rsidRPr="00003242" w:rsidRDefault="00003242" w:rsidP="004240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454" w:rsidRPr="00CF6454" w:rsidRDefault="00CF6454" w:rsidP="00CF6454">
      <w:pPr>
        <w:pStyle w:val="13"/>
        <w:keepNext/>
        <w:keepLines/>
        <w:shd w:val="clear" w:color="auto" w:fill="auto"/>
        <w:spacing w:before="0" w:after="240" w:line="302" w:lineRule="exact"/>
        <w:ind w:left="40" w:firstLine="0"/>
        <w:rPr>
          <w:sz w:val="24"/>
          <w:szCs w:val="24"/>
        </w:rPr>
      </w:pPr>
      <w:bookmarkStart w:id="3" w:name="bookmark6"/>
      <w:r w:rsidRPr="00CF6454">
        <w:rPr>
          <w:rStyle w:val="12"/>
          <w:b/>
          <w:bCs/>
          <w:color w:val="000000"/>
          <w:sz w:val="24"/>
          <w:szCs w:val="24"/>
        </w:rPr>
        <w:t>6. ТРЕБОВАНИЯ К ТЕХНОЛОГИЧЕСКИМ, ПРОГРАММНЫМ И ЛИНГВИСТИЧЕСКИМ СРЕДСТВАМ ОБЕСПЕЧЕНИЯ ПОЛЬЗОВАНИЯ ОФИЦИАЛЬНЫМ САЙТОМ В СЕТИ ИНТЕРНЕТ</w:t>
      </w:r>
      <w:bookmarkEnd w:id="3"/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Технологические и программные средства обеспечения пользования официальным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firstLine="426"/>
        <w:jc w:val="both"/>
      </w:pPr>
      <w:r w:rsidRPr="00CF6454">
        <w:rPr>
          <w:rStyle w:val="11"/>
          <w:color w:val="000000"/>
          <w:sz w:val="24"/>
          <w:szCs w:val="24"/>
        </w:rPr>
        <w:t>Пользователю должна предоставляться наглядная информация о структуре сайта.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firstLine="426"/>
        <w:jc w:val="both"/>
      </w:pPr>
      <w:r w:rsidRPr="00CF6454">
        <w:rPr>
          <w:rStyle w:val="11"/>
          <w:color w:val="000000"/>
          <w:sz w:val="24"/>
          <w:szCs w:val="24"/>
        </w:rPr>
        <w:t>Технологические и программные средства ведения сайта должны обеспечивать:</w:t>
      </w:r>
    </w:p>
    <w:p w:rsidR="00CF6454" w:rsidRPr="00CF6454" w:rsidRDefault="00CF6454" w:rsidP="00CF6454">
      <w:pPr>
        <w:pStyle w:val="a8"/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а)</w:t>
      </w:r>
      <w:r w:rsidRPr="00CF6454">
        <w:rPr>
          <w:rStyle w:val="11"/>
          <w:color w:val="000000"/>
          <w:sz w:val="24"/>
          <w:szCs w:val="24"/>
        </w:rPr>
        <w:tab/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CF6454" w:rsidRPr="00CF6454" w:rsidRDefault="00CF6454" w:rsidP="00CF6454">
      <w:pPr>
        <w:pStyle w:val="a8"/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б)</w:t>
      </w:r>
      <w:r w:rsidRPr="00CF6454">
        <w:rPr>
          <w:rStyle w:val="11"/>
          <w:color w:val="000000"/>
          <w:sz w:val="24"/>
          <w:szCs w:val="24"/>
        </w:rPr>
        <w:tab/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F6454" w:rsidRPr="00CF6454" w:rsidRDefault="00CF6454" w:rsidP="00CF6454">
      <w:pPr>
        <w:pStyle w:val="a8"/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в)</w:t>
      </w:r>
      <w:r w:rsidRPr="00CF6454">
        <w:rPr>
          <w:rStyle w:val="11"/>
          <w:color w:val="000000"/>
          <w:sz w:val="24"/>
          <w:szCs w:val="24"/>
        </w:rPr>
        <w:tab/>
        <w:t>хранение информации, размещенной на сайте, в течение 5 лет со дня ее первичного размещения.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firstLine="426"/>
        <w:jc w:val="both"/>
      </w:pPr>
      <w:r w:rsidRPr="00CF6454">
        <w:rPr>
          <w:rStyle w:val="11"/>
          <w:color w:val="000000"/>
          <w:sz w:val="24"/>
          <w:szCs w:val="24"/>
        </w:rPr>
        <w:t>Информация на сайте должна размещаться на русском языке.</w:t>
      </w:r>
    </w:p>
    <w:p w:rsidR="00CF6454" w:rsidRPr="00CF6454" w:rsidRDefault="00CF6454" w:rsidP="00CF6454">
      <w:pPr>
        <w:pStyle w:val="a8"/>
        <w:widowControl w:val="0"/>
        <w:numPr>
          <w:ilvl w:val="0"/>
          <w:numId w:val="6"/>
        </w:numPr>
        <w:tabs>
          <w:tab w:val="left" w:pos="142"/>
        </w:tabs>
        <w:spacing w:after="0" w:line="302" w:lineRule="exact"/>
        <w:ind w:right="20" w:firstLine="426"/>
        <w:jc w:val="both"/>
      </w:pPr>
      <w:r w:rsidRPr="00CF6454">
        <w:rPr>
          <w:rStyle w:val="11"/>
          <w:color w:val="000000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42406B" w:rsidRPr="00CF6454" w:rsidRDefault="0042406B" w:rsidP="00CF64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406B" w:rsidRPr="00CF6454" w:rsidRDefault="0042406B" w:rsidP="00CF6454">
      <w:pPr>
        <w:pStyle w:val="a8"/>
        <w:widowControl w:val="0"/>
        <w:tabs>
          <w:tab w:val="left" w:pos="142"/>
          <w:tab w:val="left" w:pos="586"/>
        </w:tabs>
        <w:spacing w:after="0"/>
        <w:ind w:right="20" w:firstLine="426"/>
        <w:jc w:val="both"/>
        <w:rPr>
          <w:rStyle w:val="11"/>
          <w:color w:val="000000"/>
          <w:sz w:val="24"/>
          <w:szCs w:val="24"/>
        </w:rPr>
      </w:pPr>
    </w:p>
    <w:p w:rsidR="008315A5" w:rsidRPr="00CF6454" w:rsidRDefault="008315A5" w:rsidP="00CF6454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E8C" w:rsidRPr="004959F2" w:rsidRDefault="00266E8C" w:rsidP="008315A5">
      <w:pPr>
        <w:pStyle w:val="a8"/>
        <w:widowControl w:val="0"/>
        <w:tabs>
          <w:tab w:val="left" w:pos="586"/>
        </w:tabs>
        <w:spacing w:after="0"/>
        <w:ind w:right="20" w:firstLine="426"/>
        <w:jc w:val="both"/>
      </w:pPr>
    </w:p>
    <w:p w:rsidR="00256903" w:rsidRDefault="009747B0" w:rsidP="007E5751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8411F8">
        <w:rPr>
          <w:rStyle w:val="11"/>
          <w:color w:val="000000"/>
          <w:sz w:val="24"/>
          <w:szCs w:val="24"/>
        </w:rPr>
        <w:lastRenderedPageBreak/>
        <w:t xml:space="preserve"> </w:t>
      </w:r>
      <w:r w:rsidR="00256903" w:rsidRPr="001D76E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256903" w:rsidRDefault="00256903" w:rsidP="00256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Pr="001D76E8">
        <w:rPr>
          <w:rFonts w:ascii="Times New Roman" w:hAnsi="Times New Roman" w:cs="Times New Roman"/>
          <w:sz w:val="20"/>
          <w:szCs w:val="20"/>
        </w:rPr>
        <w:t>Положению об обеспечении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6E8">
        <w:rPr>
          <w:rFonts w:ascii="Times New Roman" w:hAnsi="Times New Roman" w:cs="Times New Roman"/>
          <w:sz w:val="20"/>
          <w:szCs w:val="20"/>
        </w:rPr>
        <w:t>доступа к информации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6903" w:rsidRDefault="00256903" w:rsidP="00256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6E8">
        <w:rPr>
          <w:rFonts w:ascii="Times New Roman" w:hAnsi="Times New Roman" w:cs="Times New Roman"/>
          <w:sz w:val="20"/>
          <w:szCs w:val="20"/>
        </w:rPr>
        <w:t>о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6E8">
        <w:rPr>
          <w:rFonts w:ascii="Times New Roman" w:hAnsi="Times New Roman" w:cs="Times New Roman"/>
          <w:sz w:val="20"/>
          <w:szCs w:val="20"/>
        </w:rPr>
        <w:t xml:space="preserve"> </w:t>
      </w:r>
      <w:r w:rsidRPr="00256903">
        <w:rPr>
          <w:rFonts w:ascii="Times New Roman" w:hAnsi="Times New Roman" w:cs="Times New Roman"/>
          <w:sz w:val="20"/>
          <w:szCs w:val="20"/>
        </w:rPr>
        <w:t xml:space="preserve">муниципального совета Муниципального </w:t>
      </w:r>
    </w:p>
    <w:p w:rsidR="00256903" w:rsidRPr="00256903" w:rsidRDefault="00256903" w:rsidP="00256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903">
        <w:rPr>
          <w:rFonts w:ascii="Times New Roman" w:hAnsi="Times New Roman" w:cs="Times New Roman"/>
          <w:sz w:val="20"/>
          <w:szCs w:val="20"/>
        </w:rPr>
        <w:t>образования муниципальный округ Обуховский</w:t>
      </w:r>
    </w:p>
    <w:p w:rsidR="00256903" w:rsidRPr="008E278D" w:rsidRDefault="00256903" w:rsidP="00256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903" w:rsidRPr="008E278D" w:rsidRDefault="00256903" w:rsidP="00256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256903" w:rsidRDefault="00256903" w:rsidP="00256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ОБЯЗАТЕЛЬНОЙ ИНФОРМАЦИИ, РАЗМЕЩАЕМОЙ </w:t>
      </w:r>
    </w:p>
    <w:p w:rsidR="00256903" w:rsidRDefault="00256903" w:rsidP="00256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СЕТИ ИНТЕРНЕТ О ДЕЯТЕЛЬНОСТИ </w:t>
      </w:r>
      <w:r w:rsidR="00AB1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МС </w:t>
      </w:r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</w:t>
      </w:r>
      <w:proofErr w:type="spellStart"/>
      <w:proofErr w:type="gramStart"/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proofErr w:type="spellEnd"/>
      <w:proofErr w:type="gramEnd"/>
      <w:r w:rsidRPr="001D7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ОБУХОВСКИЙ</w:t>
      </w:r>
    </w:p>
    <w:p w:rsidR="00256903" w:rsidRDefault="00256903" w:rsidP="00256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6903" w:rsidRDefault="00256903" w:rsidP="00B15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2835"/>
        <w:gridCol w:w="3686"/>
      </w:tblGrid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Периодичность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сроки обновления информации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и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почтовый адрес, адрес электронной почты, номера телефонов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факса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со схемами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56903" w:rsidRPr="008E278D" w:rsidRDefault="00256903" w:rsidP="00B76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полномочиях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задачах и функциях </w:t>
            </w:r>
            <w:r w:rsidR="00B76B4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структурных подразделений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рабочих дней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вступления в силу </w:t>
            </w:r>
            <w:proofErr w:type="spellStart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56903" w:rsidRPr="008E278D" w:rsidRDefault="00256903" w:rsidP="00B1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о г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лаве муниципального образования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исполняющего полномочия председателя муниципального совета</w:t>
            </w:r>
            <w:r w:rsidR="00F6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8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заместителе главы МО </w:t>
            </w:r>
            <w:proofErr w:type="spellStart"/>
            <w:proofErr w:type="gramStart"/>
            <w:r w:rsidR="00C8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="00C8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Обуховский, </w:t>
            </w:r>
            <w:r w:rsidR="00F6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депутатах муниципального совета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, им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, отчеств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3686" w:type="dxa"/>
          </w:tcPr>
          <w:p w:rsidR="00AB4331" w:rsidRDefault="00AB4331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рабочих дней со дня назначения.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еречни реестров, находящихся в ведении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средствах массовой информации, учрежденных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="00DD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официальных страницах муниципального совета с указателями данных страниц</w:t>
            </w:r>
          </w:p>
        </w:tc>
        <w:tc>
          <w:tcPr>
            <w:tcW w:w="2835" w:type="dxa"/>
          </w:tcPr>
          <w:p w:rsidR="00256903" w:rsidRPr="008E278D" w:rsidRDefault="00256903" w:rsidP="00DD6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  <w:r w:rsidR="00DD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56903" w:rsidRPr="008E278D" w:rsidRDefault="00CC54FC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56903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 учреждения</w:t>
            </w:r>
          </w:p>
        </w:tc>
      </w:tr>
      <w:tr w:rsidR="00BF5188" w:rsidTr="00AB4331">
        <w:trPr>
          <w:trHeight w:val="166"/>
        </w:trPr>
        <w:tc>
          <w:tcPr>
            <w:tcW w:w="567" w:type="dxa"/>
            <w:vAlign w:val="center"/>
          </w:tcPr>
          <w:p w:rsidR="00BF5188" w:rsidRDefault="00BF5188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BF5188" w:rsidRDefault="00CC54FC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проводимых муниципальным советом публичных слушаниях и общественных обсуждениях с использованием Единого портала.</w:t>
            </w:r>
          </w:p>
        </w:tc>
        <w:tc>
          <w:tcPr>
            <w:tcW w:w="2835" w:type="dxa"/>
          </w:tcPr>
          <w:p w:rsidR="00BF5188" w:rsidRDefault="00CC54FC" w:rsidP="00DD6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3686" w:type="dxa"/>
            <w:vAlign w:val="center"/>
          </w:tcPr>
          <w:p w:rsidR="00BF5188" w:rsidRPr="008E278D" w:rsidRDefault="00CC54FC" w:rsidP="00CC5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5 рабочих дней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896167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ормативные правовые акты, изданные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сведения о внесении в них изменений, признании их утратившими силу,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признании их судом недействующими, а также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5 рабочих дней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вступления в силу, или после государственной регистрации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896167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проектов муниципальных правовых актов, внесенных в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 поступления в муниципальный совет, но  не позднее 3 рабочих дней до дня заседания муниципального совета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F61036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рассмотрению в соответствии с закон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одательством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 нормативными правовыми актами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совета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256903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F61036" w:rsidP="00B1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256903" w:rsidRPr="00AB4331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F61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об участии </w:t>
            </w:r>
            <w:r w:rsidR="00AB4331"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 в целевых и иных программах, международном сотрудничестве, включая информацию о мероприятиях, проводимых </w:t>
            </w:r>
            <w:r w:rsidR="00AB4331"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Обуховский, в том числе сведения об официальных визитах и о рабочих поездках руководителя и официальных делегаций </w:t>
            </w:r>
            <w:r w:rsidR="00AB4331"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AB4331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="00AB4331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официальных выступлений</w:t>
            </w:r>
            <w:r w:rsidR="00F61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наличии)</w:t>
            </w:r>
            <w:r w:rsidR="00AB4331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F8B" w:rsidRDefault="00FF3F8B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Анонсы в течение одного рабочего дня перед началом мероприятий, итоги в течение 5 рабочих дней со дня окончания, </w:t>
            </w:r>
            <w:proofErr w:type="gramStart"/>
            <w:r w:rsidR="00AB4331"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выступления</w:t>
            </w:r>
            <w:proofErr w:type="gramEnd"/>
            <w:r w:rsid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B4331"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момента подписания  соответствующей программы или договора о сотрудничестве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ED6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256903" w:rsidRPr="00AB4331" w:rsidRDefault="00256903" w:rsidP="00B15CB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</w:t>
            </w:r>
            <w:r w:rsidR="00AB43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B4331">
              <w:rPr>
                <w:rFonts w:ascii="Times New Roman" w:hAnsi="Times New Roman" w:cs="Times New Roman"/>
                <w:bCs/>
                <w:sz w:val="24"/>
                <w:szCs w:val="24"/>
              </w:rPr>
              <w:t>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федеральными законами и законами Санкт-Петербурга</w:t>
            </w:r>
          </w:p>
        </w:tc>
        <w:tc>
          <w:tcPr>
            <w:tcW w:w="2835" w:type="dxa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со схемами и фотоматериалами</w:t>
            </w:r>
          </w:p>
        </w:tc>
        <w:tc>
          <w:tcPr>
            <w:tcW w:w="3686" w:type="dxa"/>
            <w:vAlign w:val="center"/>
          </w:tcPr>
          <w:p w:rsidR="00256903" w:rsidRPr="00AB4331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E7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проверок, проведенных </w:t>
            </w:r>
            <w:r w:rsidR="0034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пределах полномочий, а также о результатах проверок, проведенных в </w:t>
            </w:r>
            <w:r w:rsidR="0034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 в печатном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получения  результатов проверок 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E7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7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поступления граждан на муниципальную службу</w:t>
            </w:r>
            <w:r w:rsidR="0008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0852EF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 к кандидатам на замещение вакан</w:t>
            </w:r>
            <w:r w:rsidR="000852EF"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тных должностей </w:t>
            </w:r>
            <w:r w:rsidR="000852EF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256903" w:rsidTr="00EF07FC">
        <w:trPr>
          <w:trHeight w:val="166"/>
        </w:trPr>
        <w:tc>
          <w:tcPr>
            <w:tcW w:w="567" w:type="dxa"/>
            <w:vAlign w:val="center"/>
          </w:tcPr>
          <w:p w:rsidR="00256903" w:rsidRDefault="00256903" w:rsidP="00E7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08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="00EF0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F07FC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телефонов, по которым можно получить информацию</w:t>
            </w:r>
            <w:r w:rsidR="00EF0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7FC"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вопросу замещения вакантных должностей</w:t>
            </w:r>
          </w:p>
        </w:tc>
        <w:tc>
          <w:tcPr>
            <w:tcW w:w="2835" w:type="dxa"/>
          </w:tcPr>
          <w:p w:rsidR="00256903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</w:tcPr>
          <w:p w:rsidR="00256903" w:rsidRDefault="00256903" w:rsidP="00EF0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5 рабочих дней с 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объявления вакантной должности</w:t>
            </w:r>
            <w:r w:rsidR="00EF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номера телефонов  </w:t>
            </w:r>
            <w:r w:rsidR="00EF07FC" w:rsidRPr="005D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</w:t>
            </w:r>
            <w:r w:rsidR="00EF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EF07FC" w:rsidRPr="005D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256903" w:rsidTr="00B15CBA">
        <w:trPr>
          <w:trHeight w:val="1716"/>
        </w:trPr>
        <w:tc>
          <w:tcPr>
            <w:tcW w:w="567" w:type="dxa"/>
            <w:vAlign w:val="center"/>
          </w:tcPr>
          <w:p w:rsidR="00256903" w:rsidRDefault="00256903" w:rsidP="00E7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56903" w:rsidRPr="00BB1FF0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256903" w:rsidRDefault="00256903" w:rsidP="00B15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</w:tcPr>
          <w:p w:rsidR="00256903" w:rsidRDefault="00256903" w:rsidP="00B15C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- в течение 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объявления вакантной должности, результаты –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проведения конкурса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4109D8" w:rsidP="00B0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работе </w:t>
            </w:r>
            <w:r w:rsidR="00410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882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</w:t>
            </w:r>
            <w:r w:rsidRPr="0088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обращениями граждан (физических лиц), организаций (юридических лиц),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объединений, г</w:t>
            </w:r>
            <w:r w:rsidRPr="00BB1FF0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осударственных органов, органов местного самоуправления,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  <w:vAlign w:val="center"/>
          </w:tcPr>
          <w:p w:rsidR="00256903" w:rsidRPr="008E278D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3686" w:type="dxa"/>
            <w:vAlign w:val="center"/>
          </w:tcPr>
          <w:p w:rsidR="00256903" w:rsidRPr="008E278D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</w:t>
            </w:r>
            <w:r w:rsidRPr="008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актуальном состоянии</w:t>
            </w:r>
          </w:p>
        </w:tc>
      </w:tr>
      <w:tr w:rsidR="00256903" w:rsidTr="00AB4331">
        <w:trPr>
          <w:trHeight w:val="166"/>
        </w:trPr>
        <w:tc>
          <w:tcPr>
            <w:tcW w:w="567" w:type="dxa"/>
            <w:vAlign w:val="center"/>
          </w:tcPr>
          <w:p w:rsidR="00256903" w:rsidRDefault="004109D8" w:rsidP="00B0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256903" w:rsidRPr="00BB1FF0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иная </w:t>
            </w:r>
            <w:r w:rsidR="00EF0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общедоступная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деятельности </w:t>
            </w:r>
            <w:r w:rsidR="00410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Обуховский, подлежащая размещению в сети «Интернет» в соответствии с федеральным законодательством и иными нормативными правовыми актами</w:t>
            </w:r>
          </w:p>
        </w:tc>
        <w:tc>
          <w:tcPr>
            <w:tcW w:w="2835" w:type="dxa"/>
            <w:vAlign w:val="center"/>
          </w:tcPr>
          <w:p w:rsidR="00256903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приложением схем, эскизов, презентаций, фото, видео, аудио, киноматериалов и т.д.</w:t>
            </w:r>
            <w:proofErr w:type="gramEnd"/>
          </w:p>
        </w:tc>
        <w:tc>
          <w:tcPr>
            <w:tcW w:w="3686" w:type="dxa"/>
            <w:vAlign w:val="center"/>
          </w:tcPr>
          <w:p w:rsidR="00256903" w:rsidRDefault="00256903" w:rsidP="00410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законодательством и иными нормативными правовыми актами</w:t>
            </w:r>
          </w:p>
        </w:tc>
      </w:tr>
    </w:tbl>
    <w:p w:rsidR="00256903" w:rsidRDefault="00256903" w:rsidP="007D3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56903" w:rsidSect="000C4F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04"/>
    <w:rsid w:val="00003242"/>
    <w:rsid w:val="00007C01"/>
    <w:rsid w:val="000142F4"/>
    <w:rsid w:val="00030AE1"/>
    <w:rsid w:val="00032508"/>
    <w:rsid w:val="00063C9E"/>
    <w:rsid w:val="00065F38"/>
    <w:rsid w:val="00067E86"/>
    <w:rsid w:val="00084C6B"/>
    <w:rsid w:val="000852EF"/>
    <w:rsid w:val="00091498"/>
    <w:rsid w:val="00093F29"/>
    <w:rsid w:val="000A305D"/>
    <w:rsid w:val="000C4F3C"/>
    <w:rsid w:val="000D17BD"/>
    <w:rsid w:val="000D3BF7"/>
    <w:rsid w:val="000D515C"/>
    <w:rsid w:val="000E417A"/>
    <w:rsid w:val="000F2C08"/>
    <w:rsid w:val="000F72BF"/>
    <w:rsid w:val="001046AA"/>
    <w:rsid w:val="00112B38"/>
    <w:rsid w:val="0011409D"/>
    <w:rsid w:val="001319D4"/>
    <w:rsid w:val="00132A31"/>
    <w:rsid w:val="00132F48"/>
    <w:rsid w:val="00141CFC"/>
    <w:rsid w:val="001501A4"/>
    <w:rsid w:val="00152826"/>
    <w:rsid w:val="001532CD"/>
    <w:rsid w:val="001558DB"/>
    <w:rsid w:val="00160E8F"/>
    <w:rsid w:val="00176738"/>
    <w:rsid w:val="001B6E96"/>
    <w:rsid w:val="001C0432"/>
    <w:rsid w:val="001C29A9"/>
    <w:rsid w:val="001D76E8"/>
    <w:rsid w:val="001E1A41"/>
    <w:rsid w:val="00256903"/>
    <w:rsid w:val="00260ECB"/>
    <w:rsid w:val="00264063"/>
    <w:rsid w:val="00266E8C"/>
    <w:rsid w:val="002A52CA"/>
    <w:rsid w:val="002C295A"/>
    <w:rsid w:val="002C40F3"/>
    <w:rsid w:val="002D5745"/>
    <w:rsid w:val="002D7095"/>
    <w:rsid w:val="002E4161"/>
    <w:rsid w:val="002F2FDC"/>
    <w:rsid w:val="00323B52"/>
    <w:rsid w:val="00330E2E"/>
    <w:rsid w:val="00345B4F"/>
    <w:rsid w:val="00371505"/>
    <w:rsid w:val="003758DD"/>
    <w:rsid w:val="003932E7"/>
    <w:rsid w:val="003B6D9B"/>
    <w:rsid w:val="003C2352"/>
    <w:rsid w:val="003D32E1"/>
    <w:rsid w:val="003D3940"/>
    <w:rsid w:val="003F26FD"/>
    <w:rsid w:val="003F34C9"/>
    <w:rsid w:val="003F3EF5"/>
    <w:rsid w:val="0040348B"/>
    <w:rsid w:val="004109D8"/>
    <w:rsid w:val="00412705"/>
    <w:rsid w:val="0042406B"/>
    <w:rsid w:val="00431F78"/>
    <w:rsid w:val="00444179"/>
    <w:rsid w:val="0044452B"/>
    <w:rsid w:val="004823F3"/>
    <w:rsid w:val="00487CEF"/>
    <w:rsid w:val="004959F2"/>
    <w:rsid w:val="004A1F44"/>
    <w:rsid w:val="004D1A18"/>
    <w:rsid w:val="004D2467"/>
    <w:rsid w:val="004D2700"/>
    <w:rsid w:val="004F594A"/>
    <w:rsid w:val="005244B1"/>
    <w:rsid w:val="005405F8"/>
    <w:rsid w:val="00542DBF"/>
    <w:rsid w:val="00550221"/>
    <w:rsid w:val="005860A0"/>
    <w:rsid w:val="005A03B8"/>
    <w:rsid w:val="005A0613"/>
    <w:rsid w:val="005A2BA2"/>
    <w:rsid w:val="005A597E"/>
    <w:rsid w:val="005E1A8E"/>
    <w:rsid w:val="005F076F"/>
    <w:rsid w:val="00607892"/>
    <w:rsid w:val="00627260"/>
    <w:rsid w:val="00631C14"/>
    <w:rsid w:val="006408D3"/>
    <w:rsid w:val="00662D79"/>
    <w:rsid w:val="00676362"/>
    <w:rsid w:val="006857F8"/>
    <w:rsid w:val="00687C7F"/>
    <w:rsid w:val="0069304D"/>
    <w:rsid w:val="006977A6"/>
    <w:rsid w:val="006B1A99"/>
    <w:rsid w:val="006B490F"/>
    <w:rsid w:val="006C3807"/>
    <w:rsid w:val="006D1403"/>
    <w:rsid w:val="006E1B97"/>
    <w:rsid w:val="006E2E08"/>
    <w:rsid w:val="006F21E1"/>
    <w:rsid w:val="007427D7"/>
    <w:rsid w:val="00770BDF"/>
    <w:rsid w:val="00795DD3"/>
    <w:rsid w:val="007B3BF0"/>
    <w:rsid w:val="007C5FEE"/>
    <w:rsid w:val="007D3C29"/>
    <w:rsid w:val="007E138A"/>
    <w:rsid w:val="007E5751"/>
    <w:rsid w:val="0081309C"/>
    <w:rsid w:val="00814165"/>
    <w:rsid w:val="008315A5"/>
    <w:rsid w:val="008411F8"/>
    <w:rsid w:val="0084583D"/>
    <w:rsid w:val="008463C4"/>
    <w:rsid w:val="00846CD8"/>
    <w:rsid w:val="0087590A"/>
    <w:rsid w:val="00881CA7"/>
    <w:rsid w:val="00882F2E"/>
    <w:rsid w:val="00884F80"/>
    <w:rsid w:val="0088753A"/>
    <w:rsid w:val="008930C0"/>
    <w:rsid w:val="00896167"/>
    <w:rsid w:val="008A2366"/>
    <w:rsid w:val="008B60F7"/>
    <w:rsid w:val="008C3678"/>
    <w:rsid w:val="008D4AD6"/>
    <w:rsid w:val="008E278D"/>
    <w:rsid w:val="008F1C72"/>
    <w:rsid w:val="00931484"/>
    <w:rsid w:val="00937634"/>
    <w:rsid w:val="00952659"/>
    <w:rsid w:val="009729E5"/>
    <w:rsid w:val="009747B0"/>
    <w:rsid w:val="0097577D"/>
    <w:rsid w:val="00997685"/>
    <w:rsid w:val="009D1464"/>
    <w:rsid w:val="009E0586"/>
    <w:rsid w:val="00A179DA"/>
    <w:rsid w:val="00A34977"/>
    <w:rsid w:val="00A37890"/>
    <w:rsid w:val="00A54239"/>
    <w:rsid w:val="00A56B87"/>
    <w:rsid w:val="00A63ABA"/>
    <w:rsid w:val="00A64750"/>
    <w:rsid w:val="00A802FC"/>
    <w:rsid w:val="00A87C85"/>
    <w:rsid w:val="00A96741"/>
    <w:rsid w:val="00AA10D9"/>
    <w:rsid w:val="00AA3E6D"/>
    <w:rsid w:val="00AB1BAC"/>
    <w:rsid w:val="00AB4331"/>
    <w:rsid w:val="00AB7F6A"/>
    <w:rsid w:val="00AC1922"/>
    <w:rsid w:val="00AE4E13"/>
    <w:rsid w:val="00AF141B"/>
    <w:rsid w:val="00AF4AA8"/>
    <w:rsid w:val="00B00EDE"/>
    <w:rsid w:val="00B026F0"/>
    <w:rsid w:val="00B109E9"/>
    <w:rsid w:val="00B15CBA"/>
    <w:rsid w:val="00B1716D"/>
    <w:rsid w:val="00B17C05"/>
    <w:rsid w:val="00B278D1"/>
    <w:rsid w:val="00B27BD5"/>
    <w:rsid w:val="00B4119B"/>
    <w:rsid w:val="00B620D7"/>
    <w:rsid w:val="00B72301"/>
    <w:rsid w:val="00B76B42"/>
    <w:rsid w:val="00B866BC"/>
    <w:rsid w:val="00B86D82"/>
    <w:rsid w:val="00B906B8"/>
    <w:rsid w:val="00BA102D"/>
    <w:rsid w:val="00BB1FF0"/>
    <w:rsid w:val="00BD2622"/>
    <w:rsid w:val="00BE3529"/>
    <w:rsid w:val="00BE6999"/>
    <w:rsid w:val="00BF507A"/>
    <w:rsid w:val="00BF5188"/>
    <w:rsid w:val="00BF6178"/>
    <w:rsid w:val="00C04879"/>
    <w:rsid w:val="00C1517F"/>
    <w:rsid w:val="00C2097D"/>
    <w:rsid w:val="00C25DD0"/>
    <w:rsid w:val="00C43701"/>
    <w:rsid w:val="00C525F9"/>
    <w:rsid w:val="00C568FF"/>
    <w:rsid w:val="00C57F36"/>
    <w:rsid w:val="00C670EC"/>
    <w:rsid w:val="00C766E0"/>
    <w:rsid w:val="00C800B1"/>
    <w:rsid w:val="00C80673"/>
    <w:rsid w:val="00CA2D9C"/>
    <w:rsid w:val="00CB500C"/>
    <w:rsid w:val="00CC54FC"/>
    <w:rsid w:val="00CD3A04"/>
    <w:rsid w:val="00CE19AD"/>
    <w:rsid w:val="00CE3B4A"/>
    <w:rsid w:val="00CE5A8B"/>
    <w:rsid w:val="00CF6454"/>
    <w:rsid w:val="00D15241"/>
    <w:rsid w:val="00D339C6"/>
    <w:rsid w:val="00D3499D"/>
    <w:rsid w:val="00D35CB0"/>
    <w:rsid w:val="00D44A6A"/>
    <w:rsid w:val="00D50D0C"/>
    <w:rsid w:val="00D55B30"/>
    <w:rsid w:val="00D65309"/>
    <w:rsid w:val="00D81F5A"/>
    <w:rsid w:val="00DA329C"/>
    <w:rsid w:val="00DB49AD"/>
    <w:rsid w:val="00DD6DB1"/>
    <w:rsid w:val="00E01ED8"/>
    <w:rsid w:val="00E325E5"/>
    <w:rsid w:val="00E500A1"/>
    <w:rsid w:val="00E53DA8"/>
    <w:rsid w:val="00E67A5E"/>
    <w:rsid w:val="00E757C2"/>
    <w:rsid w:val="00ED63FA"/>
    <w:rsid w:val="00EF07FC"/>
    <w:rsid w:val="00EF67A5"/>
    <w:rsid w:val="00F0764D"/>
    <w:rsid w:val="00F17270"/>
    <w:rsid w:val="00F21267"/>
    <w:rsid w:val="00F454E0"/>
    <w:rsid w:val="00F61036"/>
    <w:rsid w:val="00F632D5"/>
    <w:rsid w:val="00F97A1A"/>
    <w:rsid w:val="00FC0E10"/>
    <w:rsid w:val="00FC358E"/>
    <w:rsid w:val="00FD1FA0"/>
    <w:rsid w:val="00FD208F"/>
    <w:rsid w:val="00FF3F8B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next w:val="a"/>
    <w:link w:val="10"/>
    <w:qFormat/>
    <w:rsid w:val="002E41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27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7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A802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802FC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Emphasis"/>
    <w:basedOn w:val="a0"/>
    <w:uiPriority w:val="20"/>
    <w:qFormat/>
    <w:rsid w:val="00A802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41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264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64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F454E0"/>
    <w:rPr>
      <w:rFonts w:ascii="Times New Roman" w:hAnsi="Times New Roman" w:cs="Times New Roman"/>
      <w:sz w:val="22"/>
      <w:szCs w:val="22"/>
      <w:u w:val="none"/>
    </w:rPr>
  </w:style>
  <w:style w:type="character" w:styleId="aa">
    <w:name w:val="Hyperlink"/>
    <w:basedOn w:val="a0"/>
    <w:uiPriority w:val="99"/>
    <w:unhideWhenUsed/>
    <w:rsid w:val="00F2126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2467"/>
    <w:rPr>
      <w:color w:val="800080" w:themeColor="followedHyperlink"/>
      <w:u w:val="single"/>
    </w:rPr>
  </w:style>
  <w:style w:type="character" w:customStyle="1" w:styleId="12">
    <w:name w:val="Заголовок №1_"/>
    <w:basedOn w:val="a0"/>
    <w:link w:val="13"/>
    <w:uiPriority w:val="99"/>
    <w:rsid w:val="006763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76362"/>
    <w:pPr>
      <w:widowControl w:val="0"/>
      <w:shd w:val="clear" w:color="auto" w:fill="FFFFFF"/>
      <w:spacing w:before="240" w:after="60" w:line="240" w:lineRule="atLeast"/>
      <w:ind w:hanging="560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783451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6010C-2816-4905-ABF4-BC3DFA8C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2023-03-01T11:34:00Z</cp:lastPrinted>
  <dcterms:created xsi:type="dcterms:W3CDTF">2023-03-01T08:28:00Z</dcterms:created>
  <dcterms:modified xsi:type="dcterms:W3CDTF">2023-03-02T14:38:00Z</dcterms:modified>
</cp:coreProperties>
</file>